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E6812" w:rsidRPr="00435050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435050" w:rsidRDefault="00435050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8F43FEE91BCD4825869AF6275DEAAAE1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>
                  <w:t>Finanzdepartement</w:t>
                </w:r>
                <w:r>
                  <w:br/>
                </w:r>
              </w:sdtContent>
            </w:sdt>
            <w:r w:rsidRPr="00435050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69208F9094E04CF9886102687048A9F5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Immobilien</w:t>
                </w:r>
              </w:sdtContent>
            </w:sdt>
          </w:p>
        </w:tc>
      </w:tr>
    </w:tbl>
    <w:p w:rsidR="003D3E87" w:rsidRPr="00435050" w:rsidRDefault="003D3E87" w:rsidP="005D0B28">
      <w:pPr>
        <w:pStyle w:val="CityDate"/>
        <w:spacing w:before="0"/>
        <w:rPr>
          <w:sz w:val="2"/>
          <w:szCs w:val="2"/>
        </w:rPr>
        <w:sectPr w:rsidR="003D3E87" w:rsidRPr="00435050" w:rsidSect="00435050">
          <w:headerReference w:type="default" r:id="rId12"/>
          <w:footerReference w:type="default" r:id="rId13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435050" w:rsidRDefault="003D3E87" w:rsidP="00585B75"/>
    <w:p w:rsidR="001B3EC9" w:rsidRPr="00435050" w:rsidRDefault="00435050" w:rsidP="00301847">
      <w:pPr>
        <w:pStyle w:val="Betreff"/>
      </w:pPr>
      <w:bookmarkStart w:id="2" w:name="Text"/>
      <w:r w:rsidRPr="00435050">
        <w:t>Referenzanfragen</w:t>
      </w:r>
    </w:p>
    <w:p w:rsidR="00C66EB1" w:rsidRPr="00435050" w:rsidRDefault="00C66EB1" w:rsidP="00C66EB1">
      <w:pPr>
        <w:rPr>
          <w:sz w:val="16"/>
          <w:szCs w:val="16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3151"/>
        <w:gridCol w:w="5920"/>
      </w:tblGrid>
      <w:tr w:rsidR="004E6812" w:rsidRPr="00435050" w:rsidTr="00C66EB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Standort:</w:t>
            </w:r>
          </w:p>
        </w:tc>
        <w:tc>
          <w:tcPr>
            <w:tcW w:w="3263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Projekt:</w:t>
            </w:r>
          </w:p>
        </w:tc>
        <w:tc>
          <w:tcPr>
            <w:tcW w:w="3263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3"/>
          </w:p>
        </w:tc>
      </w:tr>
      <w:tr w:rsidR="004E6812" w:rsidRPr="00435050" w:rsidTr="00C66EB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ID-Nummer:</w:t>
            </w:r>
          </w:p>
        </w:tc>
        <w:tc>
          <w:tcPr>
            <w:tcW w:w="32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 xml:space="preserve">BKP / </w:t>
            </w:r>
            <w:r w:rsidRPr="00435050">
              <w:t>Arbeitsgattung:</w:t>
            </w:r>
          </w:p>
        </w:tc>
        <w:bookmarkStart w:id="5" w:name="Text27"/>
        <w:tc>
          <w:tcPr>
            <w:tcW w:w="3263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5"/>
          </w:p>
        </w:tc>
      </w:tr>
      <w:tr w:rsidR="004E6812" w:rsidRPr="00435050" w:rsidTr="00C66EB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Firma:</w:t>
            </w:r>
          </w:p>
        </w:tc>
        <w:bookmarkStart w:id="6" w:name="Text29"/>
        <w:tc>
          <w:tcPr>
            <w:tcW w:w="32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6"/>
          </w:p>
        </w:tc>
      </w:tr>
      <w:tr w:rsidR="004E6812" w:rsidRPr="00435050" w:rsidTr="00C66EB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Projektleiter:</w:t>
            </w:r>
          </w:p>
        </w:tc>
        <w:tc>
          <w:tcPr>
            <w:tcW w:w="32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Bauleiter:</w:t>
            </w:r>
          </w:p>
        </w:tc>
        <w:tc>
          <w:tcPr>
            <w:tcW w:w="32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</w:tbl>
    <w:p w:rsidR="00C66EB1" w:rsidRPr="00435050" w:rsidRDefault="00C66EB1" w:rsidP="00C66EB1">
      <w:pPr>
        <w:rPr>
          <w:sz w:val="16"/>
          <w:szCs w:val="16"/>
        </w:rPr>
      </w:pPr>
    </w:p>
    <w:p w:rsidR="00C66EB1" w:rsidRPr="00435050" w:rsidRDefault="00435050" w:rsidP="00C66EB1">
      <w:pPr>
        <w:keepNext/>
        <w:keepLines/>
        <w:rPr>
          <w:rFonts w:cs="Arial"/>
          <w:b/>
          <w:bCs/>
          <w:kern w:val="28"/>
          <w:szCs w:val="32"/>
        </w:rPr>
      </w:pPr>
      <w:r w:rsidRPr="00435050">
        <w:rPr>
          <w:rFonts w:cs="Arial"/>
          <w:b/>
          <w:bCs/>
          <w:kern w:val="28"/>
          <w:szCs w:val="32"/>
        </w:rPr>
        <w:t>Objekt 1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033"/>
        <w:gridCol w:w="1117"/>
        <w:gridCol w:w="1517"/>
        <w:gridCol w:w="2212"/>
        <w:gridCol w:w="11"/>
        <w:gridCol w:w="1107"/>
        <w:gridCol w:w="1074"/>
      </w:tblGrid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Bezeichnung / Adresse: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Ausführungsdatum: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Referenzperson: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Name / Funktion: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Telefon:</w:t>
            </w:r>
          </w:p>
        </w:tc>
        <w:bookmarkStart w:id="7" w:name="Text25"/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7"/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Antworten: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Termine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Qualität: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bookmarkEnd w:id="8"/>
            <w:r w:rsidRPr="00435050">
              <w:t>nicht beurteilbar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0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9"/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nicht beurteilbar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0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schlecht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1 Punkt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10"/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schlecht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 xml:space="preserve">1 Punkt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schlecht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2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11"/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</w:instrText>
            </w:r>
            <w:r w:rsidRPr="00435050">
              <w:instrText xml:space="preserve">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schlecht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2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genügend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3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12"/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</w:instrText>
            </w:r>
            <w:r w:rsidRPr="00435050">
              <w:instrText xml:space="preserve">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genügend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3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gut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4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</w:instrText>
            </w:r>
            <w:r w:rsidRPr="00435050">
              <w:instrText xml:space="preserve">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gut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4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gut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5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gut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5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Bemerkungen:</w:t>
            </w:r>
          </w:p>
        </w:tc>
        <w:bookmarkStart w:id="13" w:name="Text24"/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6EB1" w:rsidRPr="00435050" w:rsidRDefault="00435050" w:rsidP="00C66EB1">
            <w:r w:rsidRPr="0043505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  <w:bookmarkEnd w:id="13"/>
          </w:p>
          <w:p w:rsidR="00C66EB1" w:rsidRPr="00435050" w:rsidRDefault="00C66EB1" w:rsidP="00C66EB1"/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lastRenderedPageBreak/>
              <w:t xml:space="preserve">Auskunft: </w:t>
            </w:r>
          </w:p>
        </w:tc>
        <w:tc>
          <w:tcPr>
            <w:tcW w:w="836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 xml:space="preserve">telefonisch </w:t>
            </w:r>
          </w:p>
        </w:tc>
        <w:tc>
          <w:tcPr>
            <w:tcW w:w="1219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schriftlich</w:t>
            </w:r>
          </w:p>
        </w:tc>
        <w:tc>
          <w:tcPr>
            <w:tcW w:w="61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Datum:</w:t>
            </w:r>
          </w:p>
        </w:tc>
        <w:tc>
          <w:tcPr>
            <w:tcW w:w="592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</w:tbl>
    <w:p w:rsidR="00CC0FEB" w:rsidRPr="00435050" w:rsidRDefault="00CC0FEB" w:rsidP="00C66EB1">
      <w:pPr>
        <w:keepNext/>
        <w:keepLines/>
        <w:rPr>
          <w:rFonts w:cs="Arial"/>
          <w:bCs/>
          <w:kern w:val="28"/>
          <w:sz w:val="16"/>
          <w:szCs w:val="16"/>
        </w:rPr>
      </w:pPr>
    </w:p>
    <w:p w:rsidR="00C66EB1" w:rsidRPr="00435050" w:rsidRDefault="00435050" w:rsidP="00C66EB1">
      <w:pPr>
        <w:keepNext/>
        <w:keepLines/>
        <w:rPr>
          <w:rFonts w:cs="Arial"/>
          <w:b/>
          <w:bCs/>
          <w:kern w:val="28"/>
          <w:szCs w:val="32"/>
        </w:rPr>
      </w:pPr>
      <w:r w:rsidRPr="00435050">
        <w:rPr>
          <w:rFonts w:cs="Arial"/>
          <w:b/>
          <w:bCs/>
          <w:kern w:val="28"/>
          <w:szCs w:val="32"/>
        </w:rPr>
        <w:t>Objekt 2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033"/>
        <w:gridCol w:w="1118"/>
        <w:gridCol w:w="1517"/>
        <w:gridCol w:w="2204"/>
        <w:gridCol w:w="18"/>
        <w:gridCol w:w="1107"/>
        <w:gridCol w:w="1074"/>
      </w:tblGrid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Bezeichnung / Adresse: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Ausführungsdatum: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Referenzperson: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Name / Funktion: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Telefon: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Antworten: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Termine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Qualität: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nicht beurteilbar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0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nicht beurteilbar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0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schlecht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1 Punkt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schlecht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 xml:space="preserve">1 Punkt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schlecht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2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schlecht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2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genügend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3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</w:instrText>
            </w:r>
            <w:r w:rsidRPr="00435050">
              <w:instrText xml:space="preserve">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genügend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3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gut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4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gut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4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</w:t>
            </w:r>
            <w:r w:rsidRPr="00435050">
              <w:t xml:space="preserve"> gut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5 Punkte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gut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5 Punkte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Bemerkunge</w:t>
            </w:r>
            <w:r w:rsidRPr="00435050">
              <w:t>n:</w:t>
            </w:r>
          </w:p>
        </w:tc>
        <w:tc>
          <w:tcPr>
            <w:tcW w:w="326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6EB1" w:rsidRPr="00435050" w:rsidRDefault="00435050" w:rsidP="00C66EB1">
            <w:r w:rsidRPr="0043505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  <w:p w:rsidR="00C66EB1" w:rsidRPr="00435050" w:rsidRDefault="00C66EB1" w:rsidP="00C66EB1"/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 xml:space="preserve">Auskunft: </w:t>
            </w:r>
          </w:p>
        </w:tc>
        <w:tc>
          <w:tcPr>
            <w:tcW w:w="836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 xml:space="preserve">telefonisch </w:t>
            </w:r>
          </w:p>
        </w:tc>
        <w:tc>
          <w:tcPr>
            <w:tcW w:w="1215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schriftlich</w:t>
            </w:r>
          </w:p>
        </w:tc>
        <w:tc>
          <w:tcPr>
            <w:tcW w:w="62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Datum:</w:t>
            </w:r>
          </w:p>
        </w:tc>
        <w:tc>
          <w:tcPr>
            <w:tcW w:w="592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</w:tbl>
    <w:p w:rsidR="00C66EB1" w:rsidRPr="00435050" w:rsidRDefault="00435050" w:rsidP="00C66EB1">
      <w:pPr>
        <w:keepNext/>
        <w:keepLines/>
        <w:rPr>
          <w:rFonts w:cs="Arial"/>
          <w:b/>
          <w:bCs/>
          <w:kern w:val="28"/>
          <w:szCs w:val="32"/>
        </w:rPr>
      </w:pPr>
      <w:r w:rsidRPr="00435050">
        <w:rPr>
          <w:rFonts w:cs="Arial"/>
          <w:b/>
          <w:bCs/>
          <w:kern w:val="28"/>
          <w:szCs w:val="32"/>
        </w:rPr>
        <w:t>Objekt 3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034"/>
        <w:gridCol w:w="1118"/>
        <w:gridCol w:w="1515"/>
        <w:gridCol w:w="2222"/>
        <w:gridCol w:w="34"/>
        <w:gridCol w:w="1072"/>
        <w:gridCol w:w="13"/>
        <w:gridCol w:w="1063"/>
      </w:tblGrid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Bezeichnung / Adresse: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Ausführungsdatum:</w:t>
            </w:r>
          </w:p>
        </w:tc>
        <w:tc>
          <w:tcPr>
            <w:tcW w:w="3263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Referenzperson:</w:t>
            </w:r>
          </w:p>
        </w:tc>
        <w:tc>
          <w:tcPr>
            <w:tcW w:w="3263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Name / Funktion:</w:t>
            </w:r>
          </w:p>
        </w:tc>
        <w:tc>
          <w:tcPr>
            <w:tcW w:w="3263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Telefon:</w:t>
            </w:r>
          </w:p>
        </w:tc>
        <w:tc>
          <w:tcPr>
            <w:tcW w:w="3263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Antworten: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Termine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Qualität: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B1" w:rsidRPr="00435050" w:rsidRDefault="00C66EB1" w:rsidP="00C66EB1"/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nicht beurteilbar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0 Punkte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nicht beurteilbar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0 Punkte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schlecht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1 Punkt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schlecht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 xml:space="preserve">1 Punkt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schlecht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2 Punkte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schlecht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2 Punkte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genügend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3 Punkte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genügend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3 Punkte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gut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4 Punkte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gut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4 Punkte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185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gut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5 Punkte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sehr gut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t>5 Punkte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>Bemerkungen:</w:t>
            </w:r>
          </w:p>
        </w:tc>
        <w:tc>
          <w:tcPr>
            <w:tcW w:w="3263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6EB1" w:rsidRPr="00435050" w:rsidRDefault="00435050" w:rsidP="00C66EB1">
            <w:r w:rsidRPr="0043505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  <w:p w:rsidR="00C66EB1" w:rsidRPr="00435050" w:rsidRDefault="00C66EB1" w:rsidP="00C66EB1"/>
        </w:tc>
      </w:tr>
      <w:tr w:rsidR="004E6812" w:rsidRPr="00435050" w:rsidTr="00C66EB1">
        <w:trPr>
          <w:trHeight w:val="223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 xml:space="preserve">Auskunft: </w:t>
            </w:r>
          </w:p>
        </w:tc>
        <w:tc>
          <w:tcPr>
            <w:tcW w:w="835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 xml:space="preserve">telefonisch </w:t>
            </w:r>
          </w:p>
        </w:tc>
        <w:tc>
          <w:tcPr>
            <w:tcW w:w="124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50">
              <w:instrText xml:space="preserve"> FORMCHECKBOX </w:instrText>
            </w:r>
            <w:r w:rsidRPr="00435050">
              <w:fldChar w:fldCharType="separate"/>
            </w:r>
            <w:r w:rsidRPr="00435050">
              <w:fldChar w:fldCharType="end"/>
            </w:r>
            <w:r w:rsidRPr="00435050">
              <w:t>schriftlich</w:t>
            </w:r>
          </w:p>
        </w:tc>
        <w:tc>
          <w:tcPr>
            <w:tcW w:w="59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t xml:space="preserve">Datum: </w:t>
            </w:r>
          </w:p>
        </w:tc>
        <w:tc>
          <w:tcPr>
            <w:tcW w:w="586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</w:tbl>
    <w:p w:rsidR="00C66EB1" w:rsidRPr="00435050" w:rsidRDefault="00C66EB1" w:rsidP="00C66EB1"/>
    <w:p w:rsidR="00C66EB1" w:rsidRPr="00435050" w:rsidRDefault="00C66EB1" w:rsidP="00C66EB1"/>
    <w:p w:rsidR="00C66EB1" w:rsidRPr="00435050" w:rsidRDefault="00C66EB1" w:rsidP="00C66EB1"/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3118"/>
        <w:gridCol w:w="1533"/>
        <w:gridCol w:w="4382"/>
      </w:tblGrid>
      <w:tr w:rsidR="004E6812" w:rsidRPr="00435050" w:rsidTr="00C66EB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B1" w:rsidRPr="00435050" w:rsidRDefault="00C66EB1" w:rsidP="00C66EB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t>Termine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t>Qualität</w:t>
            </w:r>
          </w:p>
        </w:tc>
      </w:tr>
      <w:tr w:rsidR="004E6812" w:rsidRPr="00435050" w:rsidTr="00C66EB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t xml:space="preserve">Gesamttotal: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050">
              <w:rPr>
                <w:b/>
                <w:bCs/>
              </w:rPr>
              <w:instrText xml:space="preserve"> FORMTEXT </w:instrText>
            </w:r>
            <w:r w:rsidRPr="00435050">
              <w:rPr>
                <w:b/>
                <w:bCs/>
              </w:rPr>
            </w:r>
            <w:r w:rsidRPr="0043505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435050">
              <w:rPr>
                <w:b/>
                <w:bCs/>
              </w:rPr>
              <w:fldChar w:fldCharType="end"/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050">
              <w:rPr>
                <w:b/>
                <w:bCs/>
              </w:rPr>
              <w:instrText xml:space="preserve"> FORMTEXT </w:instrText>
            </w:r>
            <w:r w:rsidRPr="00435050">
              <w:rPr>
                <w:b/>
                <w:bCs/>
              </w:rPr>
            </w:r>
            <w:r w:rsidRPr="0043505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435050">
              <w:rPr>
                <w:b/>
                <w:bCs/>
              </w:rPr>
              <w:fldChar w:fldCharType="end"/>
            </w:r>
          </w:p>
        </w:tc>
      </w:tr>
      <w:tr w:rsidR="004E6812" w:rsidRPr="00435050" w:rsidTr="00C66EB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t>Durchschnitt: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050">
              <w:rPr>
                <w:b/>
                <w:bCs/>
              </w:rPr>
              <w:instrText xml:space="preserve"> FORMTEXT </w:instrText>
            </w:r>
            <w:r w:rsidRPr="00435050">
              <w:rPr>
                <w:b/>
                <w:bCs/>
              </w:rPr>
            </w:r>
            <w:r w:rsidRPr="0043505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435050">
              <w:rPr>
                <w:b/>
                <w:bCs/>
              </w:rPr>
              <w:fldChar w:fldCharType="end"/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EB1" w:rsidRPr="00435050" w:rsidRDefault="00435050" w:rsidP="00C66EB1">
            <w:pPr>
              <w:rPr>
                <w:b/>
                <w:bCs/>
              </w:rPr>
            </w:pPr>
            <w:r w:rsidRPr="00435050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050">
              <w:rPr>
                <w:b/>
                <w:bCs/>
              </w:rPr>
              <w:instrText xml:space="preserve"> FORMTEXT </w:instrText>
            </w:r>
            <w:r w:rsidRPr="00435050">
              <w:rPr>
                <w:b/>
                <w:bCs/>
              </w:rPr>
            </w:r>
            <w:r w:rsidRPr="0043505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435050">
              <w:rPr>
                <w:b/>
                <w:bCs/>
              </w:rPr>
              <w:fldChar w:fldCharType="end"/>
            </w:r>
          </w:p>
        </w:tc>
      </w:tr>
    </w:tbl>
    <w:p w:rsidR="00C66EB1" w:rsidRPr="00435050" w:rsidRDefault="00C66EB1" w:rsidP="00C66EB1"/>
    <w:p w:rsidR="00C66EB1" w:rsidRPr="00435050" w:rsidRDefault="00C66EB1" w:rsidP="00C66EB1"/>
    <w:p w:rsidR="00C66EB1" w:rsidRPr="00435050" w:rsidRDefault="00435050" w:rsidP="00C66EB1">
      <w:pPr>
        <w:keepNext/>
        <w:keepLines/>
        <w:rPr>
          <w:rFonts w:cs="Arial"/>
          <w:b/>
          <w:bCs/>
          <w:kern w:val="28"/>
          <w:szCs w:val="32"/>
        </w:rPr>
      </w:pPr>
      <w:r w:rsidRPr="00435050">
        <w:rPr>
          <w:rFonts w:cs="Arial"/>
          <w:b/>
          <w:bCs/>
          <w:kern w:val="28"/>
          <w:szCs w:val="32"/>
        </w:rPr>
        <w:t>Verfasser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5920"/>
      </w:tblGrid>
      <w:tr w:rsidR="004E6812" w:rsidRPr="00435050" w:rsidTr="00C66EB1">
        <w:tc>
          <w:tcPr>
            <w:tcW w:w="1737" w:type="pct"/>
            <w:hideMark/>
          </w:tcPr>
          <w:p w:rsidR="00C66EB1" w:rsidRPr="00435050" w:rsidRDefault="00435050" w:rsidP="00C66EB1">
            <w:r w:rsidRPr="00435050">
              <w:t>Name / Funktion:</w:t>
            </w:r>
          </w:p>
        </w:tc>
        <w:tc>
          <w:tcPr>
            <w:tcW w:w="3263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hideMark/>
          </w:tcPr>
          <w:p w:rsidR="00C66EB1" w:rsidRPr="00435050" w:rsidRDefault="00435050" w:rsidP="00C66EB1">
            <w:r w:rsidRPr="00435050">
              <w:t>Ort / Datum:</w:t>
            </w:r>
          </w:p>
        </w:tc>
        <w:tc>
          <w:tcPr>
            <w:tcW w:w="32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tr w:rsidR="004E6812" w:rsidRPr="00435050" w:rsidTr="00C66EB1">
        <w:trPr>
          <w:trHeight w:val="223"/>
        </w:trPr>
        <w:tc>
          <w:tcPr>
            <w:tcW w:w="1737" w:type="pct"/>
            <w:hideMark/>
          </w:tcPr>
          <w:p w:rsidR="00C66EB1" w:rsidRPr="00435050" w:rsidRDefault="00435050" w:rsidP="00C66EB1">
            <w:r w:rsidRPr="00435050">
              <w:t>Visum:</w:t>
            </w:r>
          </w:p>
        </w:tc>
        <w:tc>
          <w:tcPr>
            <w:tcW w:w="32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66EB1" w:rsidRPr="00435050" w:rsidRDefault="00435050" w:rsidP="00C66EB1">
            <w:r w:rsidRPr="0043505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050">
              <w:instrText xml:space="preserve"> FORMTEXT </w:instrText>
            </w:r>
            <w:r w:rsidRPr="00435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050">
              <w:fldChar w:fldCharType="end"/>
            </w:r>
          </w:p>
        </w:tc>
      </w:tr>
      <w:bookmarkEnd w:id="2"/>
    </w:tbl>
    <w:p w:rsidR="001B3EC9" w:rsidRPr="00435050" w:rsidRDefault="001B3EC9" w:rsidP="00C66EB1"/>
    <w:p w:rsidR="00290347" w:rsidRPr="00435050" w:rsidRDefault="00290347" w:rsidP="003D3E87"/>
    <w:sectPr w:rsidR="00290347" w:rsidRPr="00435050" w:rsidSect="0043505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50" w:rsidRPr="00435050" w:rsidRDefault="00435050">
      <w:r w:rsidRPr="00435050">
        <w:separator/>
      </w:r>
    </w:p>
  </w:endnote>
  <w:endnote w:type="continuationSeparator" w:id="0">
    <w:p w:rsidR="00435050" w:rsidRPr="00435050" w:rsidRDefault="00435050">
      <w:r w:rsidRPr="004350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435050" w:rsidRDefault="00435050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8F43FEE91BCD4825869AF6275DEAAAE1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C54A23" w:rsidRPr="00435050">
          <w:rPr>
            <w:rStyle w:val="Hervorhebung"/>
          </w:rPr>
          <w:t>‍</w:t>
        </w:r>
      </w:sdtContent>
    </w:sdt>
    <w:r w:rsidRPr="00435050">
      <w:t>‍</w:t>
    </w:r>
    <w:sdt>
      <w:sdtPr>
        <w:tag w:val="FooterNormal"/>
        <w:id w:val="906580455"/>
        <w:placeholder>
          <w:docPart w:val="69208F9094E04CF9886102687048A9F5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Pr="00435050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E6812" w:rsidRPr="00435050" w:rsidTr="00C4453D">
      <w:tc>
        <w:tcPr>
          <w:tcW w:w="9128" w:type="dxa"/>
          <w:gridSpan w:val="2"/>
          <w:vAlign w:val="center"/>
        </w:tcPr>
        <w:p w:rsidR="00147858" w:rsidRPr="00435050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4E6812" w:rsidRPr="00435050" w:rsidTr="005D0B28">
      <w:tc>
        <w:tcPr>
          <w:tcW w:w="6177" w:type="dxa"/>
          <w:vAlign w:val="center"/>
        </w:tcPr>
        <w:p w:rsidR="003D3E87" w:rsidRPr="00435050" w:rsidRDefault="00435050" w:rsidP="00C22A5F">
          <w:pPr>
            <w:pStyle w:val="Fusszeile"/>
          </w:pPr>
          <w:r w:rsidRPr="00435050">
            <w:fldChar w:fldCharType="begin"/>
          </w:r>
          <w:r w:rsidRPr="00435050">
            <w:rPr>
              <w:lang w:eastAsia="de-DE"/>
            </w:rPr>
            <w:instrText xml:space="preserve"> IF </w:instrText>
          </w:r>
          <w:r w:rsidRPr="00435050">
            <w:fldChar w:fldCharType="begin"/>
          </w:r>
          <w:r w:rsidRPr="00435050">
            <w:rPr>
              <w:lang w:eastAsia="de-DE"/>
            </w:rPr>
            <w:instrText xml:space="preserve"> DOCPROPERTY "CMIdata.G_Signatur"\*CHARFORMAT </w:instrText>
          </w:r>
          <w:r w:rsidRPr="00435050">
            <w:fldChar w:fldCharType="end"/>
          </w:r>
          <w:r w:rsidRPr="00435050">
            <w:rPr>
              <w:lang w:eastAsia="de-DE"/>
            </w:rPr>
            <w:instrText xml:space="preserve"> = "" "</w:instrText>
          </w:r>
          <w:r w:rsidRPr="00435050">
            <w:fldChar w:fldCharType="begin"/>
          </w:r>
          <w:r w:rsidRPr="00435050">
            <w:rPr>
              <w:lang w:eastAsia="de-DE"/>
            </w:rPr>
            <w:instrText xml:space="preserve"> IF </w:instrText>
          </w:r>
          <w:r w:rsidRPr="00435050">
            <w:fldChar w:fldCharType="begin"/>
          </w:r>
          <w:r w:rsidRPr="00435050">
            <w:rPr>
              <w:lang w:eastAsia="de-DE"/>
            </w:rPr>
            <w:instrText xml:space="preserve"> DOCPROPERTY "CMIdata.G_Laufnummer"\*CHARFORMAT </w:instrText>
          </w:r>
          <w:r w:rsidRPr="00435050">
            <w:fldChar w:fldCharType="end"/>
          </w:r>
          <w:r w:rsidRPr="00435050">
            <w:rPr>
              <w:lang w:eastAsia="de-DE"/>
            </w:rPr>
            <w:instrText xml:space="preserve"> = "" "" "</w:instrText>
          </w:r>
          <w:r w:rsidRPr="00435050">
            <w:fldChar w:fldCharType="begin"/>
          </w:r>
          <w:r w:rsidRPr="00435050">
            <w:rPr>
              <w:lang w:eastAsia="de-DE"/>
            </w:rPr>
            <w:instrText xml:space="preserve"> DOCPROPERTY "CMIdata.G_Laufnummer"\*CHARFORMAT </w:instrText>
          </w:r>
          <w:r w:rsidRPr="00435050">
            <w:fldChar w:fldCharType="separate"/>
          </w:r>
          <w:r w:rsidRPr="00435050">
            <w:rPr>
              <w:lang w:eastAsia="de-DE"/>
            </w:rPr>
            <w:instrText>CMIdata.G_Laufnummer</w:instrText>
          </w:r>
          <w:r w:rsidRPr="00435050">
            <w:fldChar w:fldCharType="end"/>
          </w:r>
          <w:r w:rsidRPr="00435050">
            <w:rPr>
              <w:lang w:eastAsia="de-DE"/>
            </w:rPr>
            <w:instrText xml:space="preserve"> / </w:instrText>
          </w:r>
          <w:r w:rsidRPr="00435050">
            <w:fldChar w:fldCharType="begin"/>
          </w:r>
          <w:r w:rsidRPr="00435050">
            <w:rPr>
              <w:lang w:eastAsia="de-DE"/>
            </w:rPr>
            <w:instrText xml:space="preserve"> DOCPROPERTY "CMIdata.Dok_Titel"\*CHARFORMAT </w:instrText>
          </w:r>
          <w:r w:rsidRPr="00435050">
            <w:fldChar w:fldCharType="separate"/>
          </w:r>
          <w:r w:rsidRPr="00435050">
            <w:rPr>
              <w:lang w:eastAsia="de-DE"/>
            </w:rPr>
            <w:instrText>CMIdata.Dok_Titel</w:instrText>
          </w:r>
          <w:r w:rsidRPr="00435050">
            <w:fldChar w:fldCharType="end"/>
          </w:r>
          <w:r w:rsidRPr="00435050">
            <w:rPr>
              <w:lang w:eastAsia="de-DE"/>
            </w:rPr>
            <w:instrText xml:space="preserve">" \* MERGEFORMAT </w:instrText>
          </w:r>
          <w:r w:rsidRPr="00435050">
            <w:fldChar w:fldCharType="end"/>
          </w:r>
          <w:r w:rsidRPr="00435050">
            <w:rPr>
              <w:lang w:eastAsia="de-DE"/>
            </w:rPr>
            <w:instrText>" "</w:instrText>
          </w:r>
          <w:r w:rsidRPr="00435050">
            <w:fldChar w:fldCharType="begin"/>
          </w:r>
          <w:r w:rsidRPr="00435050">
            <w:rPr>
              <w:lang w:eastAsia="de-DE"/>
            </w:rPr>
            <w:instrText xml:space="preserve"> DOCPROPERTY "CMIdata.G_Signatur"\*CHARFORMAT </w:instrText>
          </w:r>
          <w:r w:rsidRPr="00435050">
            <w:fldChar w:fldCharType="separate"/>
          </w:r>
          <w:r w:rsidR="00BD7FEB" w:rsidRPr="00435050">
            <w:rPr>
              <w:lang w:eastAsia="de-DE"/>
            </w:rPr>
            <w:instrText>CMIdata.G_Signatur</w:instrText>
          </w:r>
          <w:r w:rsidRPr="00435050">
            <w:fldChar w:fldCharType="end"/>
          </w:r>
          <w:r w:rsidRPr="00435050">
            <w:rPr>
              <w:lang w:eastAsia="de-DE"/>
            </w:rPr>
            <w:instrText xml:space="preserve"> / </w:instrText>
          </w:r>
          <w:r w:rsidRPr="00435050">
            <w:fldChar w:fldCharType="begin"/>
          </w:r>
          <w:r w:rsidRPr="00435050">
            <w:rPr>
              <w:lang w:eastAsia="de-DE"/>
            </w:rPr>
            <w:instrText xml:space="preserve"> DOCPROPERTY "CMIdata.Dok</w:instrText>
          </w:r>
          <w:r w:rsidRPr="00435050">
            <w:rPr>
              <w:lang w:eastAsia="de-DE"/>
            </w:rPr>
            <w:instrText xml:space="preserve">_Titel"\*CHARFORMAT </w:instrText>
          </w:r>
          <w:r w:rsidRPr="00435050">
            <w:fldChar w:fldCharType="separate"/>
          </w:r>
          <w:r w:rsidR="00BD7FEB" w:rsidRPr="00435050">
            <w:rPr>
              <w:lang w:eastAsia="de-DE"/>
            </w:rPr>
            <w:instrText>CMIdata.Dok_Titel</w:instrText>
          </w:r>
          <w:r w:rsidRPr="00435050">
            <w:fldChar w:fldCharType="end"/>
          </w:r>
          <w:r w:rsidRPr="00435050">
            <w:rPr>
              <w:lang w:eastAsia="de-DE"/>
            </w:rPr>
            <w:instrText xml:space="preserve">" \* MERGEFORMAT </w:instrText>
          </w:r>
          <w:r w:rsidRPr="00435050">
            <w:fldChar w:fldCharType="end"/>
          </w:r>
        </w:p>
      </w:tc>
      <w:tc>
        <w:tcPr>
          <w:tcW w:w="2951" w:type="dxa"/>
        </w:tcPr>
        <w:p w:rsidR="003D3E87" w:rsidRPr="00435050" w:rsidRDefault="00435050" w:rsidP="00C22A5F">
          <w:pPr>
            <w:pStyle w:val="Fusszeile-Seite"/>
            <w:rPr>
              <w:lang w:eastAsia="de-DE"/>
            </w:rPr>
          </w:pP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IF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NUMPAGES 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&gt; "1" "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IF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DOCPROPERTY "Doc.Page"\*CHARFORMAT </w:instrText>
          </w:r>
          <w:r w:rsidRPr="00435050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= "" "Seite" "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IF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DOCPROPERTY "Doc.Page"\*CHARFORMAT </w:instrText>
          </w:r>
          <w:r w:rsidRPr="00435050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= "Doc.Page" "Seite" "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DOCPROPERTY "Doc.Page"\*CHARFORMAT </w:instrText>
          </w:r>
          <w:r w:rsidRPr="00435050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" 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" 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PAGE 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IF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DOCPROPERTY "Doc.of"\*CHARFORMAT </w:instrText>
          </w:r>
          <w:r w:rsidRPr="00435050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= "" "von" "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IF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DOCPROPERTY "Doc.of"\*CHARFORMAT </w:instrText>
          </w:r>
          <w:r w:rsidRPr="00435050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= "Doc.of" "von" "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DOCPROPERTY "Doc.of"\*CHARFORMAT </w:instrText>
          </w:r>
          <w:r w:rsidRPr="00435050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" 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" 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 xml:space="preserve"> </w:instrText>
          </w:r>
          <w:r w:rsidRPr="00435050">
            <w:rPr>
              <w:lang w:eastAsia="de-DE"/>
            </w:rPr>
            <w:fldChar w:fldCharType="begin"/>
          </w:r>
          <w:r w:rsidRPr="00435050">
            <w:rPr>
              <w:lang w:eastAsia="de-DE"/>
            </w:rPr>
            <w:instrText xml:space="preserve"> NUMPAG</w:instrText>
          </w:r>
          <w:r w:rsidRPr="00435050">
            <w:rPr>
              <w:lang w:eastAsia="de-DE"/>
            </w:rPr>
            <w:instrText xml:space="preserve">ES 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435050">
            <w:rPr>
              <w:lang w:eastAsia="de-DE"/>
            </w:rPr>
            <w:fldChar w:fldCharType="end"/>
          </w:r>
          <w:r w:rsidRPr="00435050">
            <w:rPr>
              <w:lang w:eastAsia="de-DE"/>
            </w:rPr>
            <w:instrText>"" "</w:instrText>
          </w:r>
          <w:r w:rsidRPr="0043505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Seite</w:t>
          </w:r>
          <w:r w:rsidRPr="00435050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1</w:t>
          </w:r>
          <w:r w:rsidRPr="00435050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von</w:t>
          </w:r>
          <w:r w:rsidRPr="00435050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2</w:t>
          </w:r>
          <w:r w:rsidRPr="00435050">
            <w:rPr>
              <w:lang w:eastAsia="de-DE"/>
            </w:rPr>
            <w:fldChar w:fldCharType="end"/>
          </w:r>
        </w:p>
      </w:tc>
    </w:tr>
    <w:tr w:rsidR="004E6812" w:rsidRPr="00435050" w:rsidTr="005D0B28">
      <w:tc>
        <w:tcPr>
          <w:tcW w:w="6177" w:type="dxa"/>
          <w:vAlign w:val="center"/>
        </w:tcPr>
        <w:p w:rsidR="003D3E87" w:rsidRPr="00435050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435050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435050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E6812" w:rsidTr="005D0B28">
      <w:tc>
        <w:tcPr>
          <w:tcW w:w="6177" w:type="dxa"/>
          <w:vAlign w:val="center"/>
        </w:tcPr>
        <w:p w:rsidR="003D3E87" w:rsidRPr="007970F5" w:rsidRDefault="00435050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</w:instrText>
          </w:r>
          <w:r w:rsidRPr="007970F5">
            <w:rPr>
              <w:lang w:val="en-US" w:eastAsia="de-DE"/>
            </w:rPr>
            <w:instrText xml:space="preserve">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</w:instrText>
          </w:r>
          <w:r w:rsidRPr="007970F5">
            <w:rPr>
              <w:lang w:val="en-US" w:eastAsia="de-DE"/>
            </w:rPr>
            <w:instrText xml:space="preserve">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435050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4E6812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14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4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435050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06.11.2023, 14:44:34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</w:instrText>
    </w:r>
    <w:r w:rsidRPr="003173DA">
      <w:rPr>
        <w:lang w:val="en-US"/>
      </w:rPr>
      <w:instrText xml:space="preserve">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>
      <w:rPr>
        <w:noProof/>
      </w:rPr>
      <w:t>06.11.2023, 14:44:34</w:t>
    </w:r>
    <w:r w:rsidRPr="003173DA">
      <w:rPr>
        <w:noProof/>
        <w:lang w:val="en-US"/>
      </w:rPr>
      <w:t xml:space="preserve">, </w:t>
    </w:r>
    <w:r>
      <w:rPr>
        <w:noProof/>
        <w:lang w:val="en-US"/>
      </w:rPr>
      <w:t>Dokument3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</w:instrText>
    </w:r>
    <w:r w:rsidRPr="003173DA">
      <w:rPr>
        <w:lang w:val="en-US"/>
      </w:rPr>
      <w:instrText>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06.11.2023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>
      <w:rPr>
        <w:noProof/>
      </w:rPr>
      <w:t>06.11.2023</w:t>
    </w:r>
    <w:r w:rsidRPr="003173DA">
      <w:rPr>
        <w:noProof/>
        <w:lang w:val="en-US"/>
      </w:rPr>
      <w:t xml:space="preserve">, </w:t>
    </w:r>
    <w:r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50" w:rsidRPr="00435050" w:rsidRDefault="00435050">
      <w:r w:rsidRPr="00435050">
        <w:separator/>
      </w:r>
    </w:p>
  </w:footnote>
  <w:footnote w:type="continuationSeparator" w:id="0">
    <w:p w:rsidR="00435050" w:rsidRPr="00435050" w:rsidRDefault="00435050">
      <w:r w:rsidRPr="004350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35050" w:rsidRDefault="00435050" w:rsidP="00435050">
    <w:r w:rsidRPr="00435050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050">
      <w:t> </w:t>
    </w:r>
  </w:p>
  <w:p w:rsidR="003D3E87" w:rsidRPr="00435050" w:rsidRDefault="00435050" w:rsidP="003D3E87">
    <w:r w:rsidRPr="0043505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005555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050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43505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F57C501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F463FB0" w:tentative="1">
      <w:start w:val="1"/>
      <w:numFmt w:val="lowerLetter"/>
      <w:lvlText w:val="%2."/>
      <w:lvlJc w:val="left"/>
      <w:pPr>
        <w:ind w:left="1440" w:hanging="360"/>
      </w:pPr>
    </w:lvl>
    <w:lvl w:ilvl="2" w:tplc="9FD662AC" w:tentative="1">
      <w:start w:val="1"/>
      <w:numFmt w:val="lowerRoman"/>
      <w:lvlText w:val="%3."/>
      <w:lvlJc w:val="right"/>
      <w:pPr>
        <w:ind w:left="2160" w:hanging="180"/>
      </w:pPr>
    </w:lvl>
    <w:lvl w:ilvl="3" w:tplc="EA880984" w:tentative="1">
      <w:start w:val="1"/>
      <w:numFmt w:val="decimal"/>
      <w:lvlText w:val="%4."/>
      <w:lvlJc w:val="left"/>
      <w:pPr>
        <w:ind w:left="2880" w:hanging="360"/>
      </w:pPr>
    </w:lvl>
    <w:lvl w:ilvl="4" w:tplc="7E64367A" w:tentative="1">
      <w:start w:val="1"/>
      <w:numFmt w:val="lowerLetter"/>
      <w:lvlText w:val="%5."/>
      <w:lvlJc w:val="left"/>
      <w:pPr>
        <w:ind w:left="3600" w:hanging="360"/>
      </w:pPr>
    </w:lvl>
    <w:lvl w:ilvl="5" w:tplc="321A8A3A" w:tentative="1">
      <w:start w:val="1"/>
      <w:numFmt w:val="lowerRoman"/>
      <w:lvlText w:val="%6."/>
      <w:lvlJc w:val="right"/>
      <w:pPr>
        <w:ind w:left="4320" w:hanging="180"/>
      </w:pPr>
    </w:lvl>
    <w:lvl w:ilvl="6" w:tplc="63C27736" w:tentative="1">
      <w:start w:val="1"/>
      <w:numFmt w:val="decimal"/>
      <w:lvlText w:val="%7."/>
      <w:lvlJc w:val="left"/>
      <w:pPr>
        <w:ind w:left="5040" w:hanging="360"/>
      </w:pPr>
    </w:lvl>
    <w:lvl w:ilvl="7" w:tplc="D1426A4C" w:tentative="1">
      <w:start w:val="1"/>
      <w:numFmt w:val="lowerLetter"/>
      <w:lvlText w:val="%8."/>
      <w:lvlJc w:val="left"/>
      <w:pPr>
        <w:ind w:left="5760" w:hanging="360"/>
      </w:pPr>
    </w:lvl>
    <w:lvl w:ilvl="8" w:tplc="5658F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C964953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FA87178" w:tentative="1">
      <w:start w:val="1"/>
      <w:numFmt w:val="lowerLetter"/>
      <w:lvlText w:val="%2."/>
      <w:lvlJc w:val="left"/>
      <w:pPr>
        <w:ind w:left="1440" w:hanging="360"/>
      </w:pPr>
    </w:lvl>
    <w:lvl w:ilvl="2" w:tplc="77CADB7E" w:tentative="1">
      <w:start w:val="1"/>
      <w:numFmt w:val="lowerRoman"/>
      <w:lvlText w:val="%3."/>
      <w:lvlJc w:val="right"/>
      <w:pPr>
        <w:ind w:left="2160" w:hanging="180"/>
      </w:pPr>
    </w:lvl>
    <w:lvl w:ilvl="3" w:tplc="F9D63FC6" w:tentative="1">
      <w:start w:val="1"/>
      <w:numFmt w:val="decimal"/>
      <w:lvlText w:val="%4."/>
      <w:lvlJc w:val="left"/>
      <w:pPr>
        <w:ind w:left="2880" w:hanging="360"/>
      </w:pPr>
    </w:lvl>
    <w:lvl w:ilvl="4" w:tplc="0DD28F4C" w:tentative="1">
      <w:start w:val="1"/>
      <w:numFmt w:val="lowerLetter"/>
      <w:lvlText w:val="%5."/>
      <w:lvlJc w:val="left"/>
      <w:pPr>
        <w:ind w:left="3600" w:hanging="360"/>
      </w:pPr>
    </w:lvl>
    <w:lvl w:ilvl="5" w:tplc="BC06A4D6" w:tentative="1">
      <w:start w:val="1"/>
      <w:numFmt w:val="lowerRoman"/>
      <w:lvlText w:val="%6."/>
      <w:lvlJc w:val="right"/>
      <w:pPr>
        <w:ind w:left="4320" w:hanging="180"/>
      </w:pPr>
    </w:lvl>
    <w:lvl w:ilvl="6" w:tplc="452CFFF8" w:tentative="1">
      <w:start w:val="1"/>
      <w:numFmt w:val="decimal"/>
      <w:lvlText w:val="%7."/>
      <w:lvlJc w:val="left"/>
      <w:pPr>
        <w:ind w:left="5040" w:hanging="360"/>
      </w:pPr>
    </w:lvl>
    <w:lvl w:ilvl="7" w:tplc="7696FC1E" w:tentative="1">
      <w:start w:val="1"/>
      <w:numFmt w:val="lowerLetter"/>
      <w:lvlText w:val="%8."/>
      <w:lvlJc w:val="left"/>
      <w:pPr>
        <w:ind w:left="5760" w:hanging="360"/>
      </w:pPr>
    </w:lvl>
    <w:lvl w:ilvl="8" w:tplc="B01EF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F8trRv5YaWFWXEIGxMBZnA5Eovt2CnZiI6yxp4JvSmhtc4zhTnGugw9IWhOyc64MoLM+0poMjXoX773VkvUhg==" w:salt="rn5x0u48iXmC1o1qBN3SnQ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November 2023"/>
    <w:docVar w:name="Date.Format.Long.dateValue" w:val="45236"/>
    <w:docVar w:name="DocumentDate" w:val="6. November 2023"/>
    <w:docVar w:name="DocumentDate.dateValue" w:val="45236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23.055V_Referenzanfragen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2010319432704598765&quot;&gt;&lt;Field Name=&quot;IDName&quot; Value=&quot;FD, Dienststelle Immobilie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Immobilien&quot;/&gt;&lt;Field Name=&quot;AddressB2&quot; Value=&quot;&quot;/&gt;&lt;Field Name=&quot;AddressB3&quot; Value=&quot;&quot;/&gt;&lt;Field Name=&quot;AddressB4&quot; Value=&quot;&quot;/&gt;&lt;Field Name=&quot;AddressN1&quot; Value=&quot;Stadthofstrasse 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1 0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mmobilien@lu.ch&quot;/&gt;&lt;Field Name=&quot;Internet&quot; Value=&quot;immobili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2010319432704598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as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as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00511401835335872&quot;&gt;&lt;Field Name=&quot;IDName&quot; Value=&quot;Riedi Regula, IMMO&quot;/&gt;&lt;Field Name=&quot;Name&quot; Value=&quot;Regula Riedi&quot;/&gt;&lt;Field Name=&quot;PersonalNumber&quot; Value=&quot;&quot;/&gt;&lt;Field Name=&quot;DirectPhone&quot; Value=&quot;041 228 78 90&quot;/&gt;&lt;Field Name=&quot;DirectFax&quot; Value=&quot;&quot;/&gt;&lt;Field Name=&quot;Mobile&quot; Value=&quot;&quot;/&gt;&lt;Field Name=&quot;EMail&quot; Value=&quot;regula.riedi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ir&quot;/&gt;&lt;Field Name=&quot;SignatureAdditional2&quot; Value=&quot;&quot;/&gt;&lt;Field Name=&quot;SignatureAdditional1&quot; Value=&quot;&quot;/&gt;&lt;Field Name=&quot;Lizenz_noetig&quot; Value=&quot;Ja&quot;/&gt;&lt;Field Name=&quot;Data_UID&quot; Value=&quot;20161005114018353358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as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11061444146593964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hlln;jumpToFirstField:=1;dotReverenceRemove:=0;resizeA4Letter:=0;unpdateDocPropsOnNewOnly:=0;showAllNoteItems:=0;CharCodeChecked:=;CharCodeUnchecked:=;WizardSteps:=0|1|4;DocumentTitle:=;DisplayName:=W6 - H - L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35050"/>
    <w:rsid w:val="000236F3"/>
    <w:rsid w:val="00045681"/>
    <w:rsid w:val="00064D7B"/>
    <w:rsid w:val="00087C4A"/>
    <w:rsid w:val="00094E53"/>
    <w:rsid w:val="00097D02"/>
    <w:rsid w:val="000C342E"/>
    <w:rsid w:val="000F1BAF"/>
    <w:rsid w:val="00147858"/>
    <w:rsid w:val="001809BD"/>
    <w:rsid w:val="00182BF9"/>
    <w:rsid w:val="001B3EC9"/>
    <w:rsid w:val="001D20DE"/>
    <w:rsid w:val="00203FB4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301847"/>
    <w:rsid w:val="00306641"/>
    <w:rsid w:val="003173DA"/>
    <w:rsid w:val="003247FE"/>
    <w:rsid w:val="00336534"/>
    <w:rsid w:val="003575DE"/>
    <w:rsid w:val="00357DF5"/>
    <w:rsid w:val="00372DF4"/>
    <w:rsid w:val="00397E2C"/>
    <w:rsid w:val="003B7B37"/>
    <w:rsid w:val="003D3E87"/>
    <w:rsid w:val="00412A91"/>
    <w:rsid w:val="00435050"/>
    <w:rsid w:val="00466E55"/>
    <w:rsid w:val="00473DA5"/>
    <w:rsid w:val="00474971"/>
    <w:rsid w:val="004B08AB"/>
    <w:rsid w:val="004C59EB"/>
    <w:rsid w:val="004E6812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672173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7094A"/>
    <w:rsid w:val="007845DE"/>
    <w:rsid w:val="007970F5"/>
    <w:rsid w:val="007A1E96"/>
    <w:rsid w:val="007A6E9B"/>
    <w:rsid w:val="007E56A0"/>
    <w:rsid w:val="007E5947"/>
    <w:rsid w:val="00842B4B"/>
    <w:rsid w:val="00876F85"/>
    <w:rsid w:val="00886FF2"/>
    <w:rsid w:val="008B243A"/>
    <w:rsid w:val="00921C7D"/>
    <w:rsid w:val="009500C4"/>
    <w:rsid w:val="009928AA"/>
    <w:rsid w:val="009B7052"/>
    <w:rsid w:val="009D4DB0"/>
    <w:rsid w:val="00A44BF0"/>
    <w:rsid w:val="00A44E0E"/>
    <w:rsid w:val="00A60094"/>
    <w:rsid w:val="00AF139A"/>
    <w:rsid w:val="00AF334A"/>
    <w:rsid w:val="00B26929"/>
    <w:rsid w:val="00B430B7"/>
    <w:rsid w:val="00B81F9F"/>
    <w:rsid w:val="00B97F1C"/>
    <w:rsid w:val="00BD10DD"/>
    <w:rsid w:val="00BD2A7E"/>
    <w:rsid w:val="00BD7FEB"/>
    <w:rsid w:val="00BF34B2"/>
    <w:rsid w:val="00C22A5F"/>
    <w:rsid w:val="00C264AB"/>
    <w:rsid w:val="00C54A23"/>
    <w:rsid w:val="00C600DC"/>
    <w:rsid w:val="00C66EB1"/>
    <w:rsid w:val="00C75E50"/>
    <w:rsid w:val="00C77D97"/>
    <w:rsid w:val="00CC0FEB"/>
    <w:rsid w:val="00CD1BC4"/>
    <w:rsid w:val="00D33FA5"/>
    <w:rsid w:val="00D36A72"/>
    <w:rsid w:val="00D43271"/>
    <w:rsid w:val="00D658CD"/>
    <w:rsid w:val="00D965F0"/>
    <w:rsid w:val="00DA4368"/>
    <w:rsid w:val="00DB6F4A"/>
    <w:rsid w:val="00DD23AE"/>
    <w:rsid w:val="00DD609E"/>
    <w:rsid w:val="00DD6C93"/>
    <w:rsid w:val="00DE6B91"/>
    <w:rsid w:val="00E275BF"/>
    <w:rsid w:val="00E8087A"/>
    <w:rsid w:val="00EA3C62"/>
    <w:rsid w:val="00EC2E23"/>
    <w:rsid w:val="00ED6346"/>
    <w:rsid w:val="00F0419F"/>
    <w:rsid w:val="00F25B67"/>
    <w:rsid w:val="00F37A83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427D88E-805D-4166-B417-92B291C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4350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5050"/>
    <w:rPr>
      <w:lang w:val="de-CH"/>
    </w:rPr>
  </w:style>
  <w:style w:type="paragraph" w:styleId="Fuzeile">
    <w:name w:val="footer"/>
    <w:basedOn w:val="Standard"/>
    <w:link w:val="FuzeileZchn"/>
    <w:unhideWhenUsed/>
    <w:rsid w:val="004350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505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277\AppData\Local\Temp\officeatwork\temp0003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43FEE91BCD4825869AF6275DEAA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05F69-C5DD-4D8A-8C25-154590D11DEA}"/>
      </w:docPartPr>
      <w:docPartBody>
        <w:p w:rsidR="00000000" w:rsidRDefault="00000000">
          <w:pPr>
            <w:pStyle w:val="8F43FEE91BCD4825869AF6275DEAAAE1"/>
          </w:pPr>
          <w:r>
            <w:t>‍</w:t>
          </w:r>
        </w:p>
      </w:docPartBody>
    </w:docPart>
    <w:docPart>
      <w:docPartPr>
        <w:name w:val="69208F9094E04CF9886102687048A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C2731-6D8F-4833-947C-D510FA96B24D}"/>
      </w:docPartPr>
      <w:docPartBody>
        <w:p w:rsidR="00000000" w:rsidRDefault="00000000">
          <w:pPr>
            <w:pStyle w:val="69208F9094E04CF9886102687048A9F5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43FEE91BCD4825869AF6275DEAAAE1">
    <w:name w:val="8F43FEE91BCD4825869AF6275DEAAAE1"/>
  </w:style>
  <w:style w:type="character" w:styleId="Fett">
    <w:name w:val="Strong"/>
    <w:qFormat/>
    <w:rPr>
      <w:b/>
      <w:bCs/>
    </w:rPr>
  </w:style>
  <w:style w:type="paragraph" w:customStyle="1" w:styleId="69208F9094E04CF9886102687048A9F5">
    <w:name w:val="69208F9094E04CF9886102687048A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2.xml><?xml version="1.0" encoding="utf-8"?>
<officeatwork xmlns="http://schemas.officeatwork.com/CustomXMLPart">
  <Organisation1>Dienststelle Immobilien</Organisation1>
  <FooterNormal/>
  <FooterBold/>
  <Departement>Finanzdepartement
</Departement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FD1F87BE-0A0A-42A9-9A97-330A220E1F70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1D895C4D-A8B8-4045-9D9E-7FE447159157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547</Words>
  <Characters>3224</Characters>
  <Application>Microsoft Office Word</Application>
  <DocSecurity>0</DocSecurity>
  <Lines>537</Lines>
  <Paragraphs>418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Stephanie Käppeli</Manager>
  <Company>Finanzdepartement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Käppeli</dc:creator>
  <cp:keywords/>
  <dc:description/>
  <cp:lastModifiedBy>Käppeli Stephanie</cp:lastModifiedBy>
  <cp:revision>1</cp:revision>
  <dcterms:created xsi:type="dcterms:W3CDTF">2023-11-06T13:44:00Z</dcterms:created>
  <dcterms:modified xsi:type="dcterms:W3CDTF">2023-11-06T13:45:00Z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Stephanie Käppeli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041 228 44 45</vt:lpwstr>
  </property>
  <property fmtid="{D5CDD505-2E9C-101B-9397-08002B2CF9AE}" pid="10" name="Contactperson.Name">
    <vt:lpwstr>Stephanie Käppeli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Immobilien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Finanzdepartement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Recipient.EMail">
    <vt:lpwstr/>
  </property>
</Properties>
</file>