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4485"/>
      </w:tblGrid>
      <w:tr w:rsidR="000F5C64" w:rsidRPr="00B025E6" w:rsidTr="000E7818">
        <w:trPr>
          <w:cantSplit/>
          <w:trHeight w:hRule="exact" w:val="538"/>
        </w:trPr>
        <w:tc>
          <w:tcPr>
            <w:tcW w:w="5286" w:type="dxa"/>
            <w:vMerge w:val="restart"/>
            <w:tcMar>
              <w:right w:w="284" w:type="dxa"/>
            </w:tcMar>
          </w:tcPr>
          <w:p w:rsidR="00FE624C" w:rsidRPr="00B025E6" w:rsidRDefault="004238CA" w:rsidP="00CF77FE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C7D1CF75A4924E58999114B3E3ABDE76"/>
                </w:placeholder>
                <w:dataBinding w:prefixMappings="xmlns:ns='http://schemas.officeatwork.com/CustomXMLPart'" w:xpath="/ns:officeatwork/ns:Departement" w:storeItemID="{F0DFDFEA-FA31-478A-A27A-156F6209FA1E}"/>
                <w:text w:multiLine="1"/>
              </w:sdtPr>
              <w:sdtEndPr/>
              <w:sdtContent>
                <w:r w:rsidR="00B025E6">
                  <w:t>Finanzdepartement</w:t>
                </w:r>
                <w:r w:rsidR="00B025E6">
                  <w:br/>
                </w:r>
              </w:sdtContent>
            </w:sdt>
            <w:r w:rsidR="00B025E6" w:rsidRPr="00B025E6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E149B77F5067457EB350C486992E62CF"/>
                </w:placeholder>
                <w:dataBinding w:prefixMappings="xmlns:ns='http://schemas.officeatwork.com/CustomXMLPart'" w:xpath="/ns:officeatwork/ns:Organisation1" w:storeItemID="{F0DFDFEA-FA31-478A-A27A-156F6209FA1E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B025E6">
                  <w:rPr>
                    <w:rStyle w:val="Fett"/>
                  </w:rPr>
                  <w:t>Dienststelle Immobilien</w:t>
                </w:r>
              </w:sdtContent>
            </w:sdt>
          </w:p>
          <w:p w:rsidR="00195E35" w:rsidRPr="00B025E6" w:rsidRDefault="00195E35" w:rsidP="0030305C">
            <w:pPr>
              <w:pStyle w:val="AbsenderText"/>
            </w:pPr>
          </w:p>
          <w:sdt>
            <w:sdtPr>
              <w:tag w:val="Organisation3"/>
              <w:id w:val="-972591232"/>
              <w:placeholder>
                <w:docPart w:val="C3C19FA1DBB74EFB9913F170EEE60EC5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195E35" w:rsidRPr="00B025E6" w:rsidRDefault="004A672D" w:rsidP="004A672D">
                <w:pPr>
                  <w:pStyle w:val="AbsenderText"/>
                </w:pPr>
                <w:r w:rsidRPr="0030305C">
                  <w:t xml:space="preserve"> </w:t>
                </w:r>
              </w:p>
            </w:sdtContent>
          </w:sdt>
        </w:tc>
        <w:tc>
          <w:tcPr>
            <w:tcW w:w="4485" w:type="dxa"/>
            <w:vAlign w:val="bottom"/>
          </w:tcPr>
          <w:p w:rsidR="00195E35" w:rsidRPr="00B025E6" w:rsidRDefault="00195E35" w:rsidP="0030305C">
            <w:pPr>
              <w:pStyle w:val="AbsenderText"/>
            </w:pPr>
          </w:p>
        </w:tc>
      </w:tr>
      <w:tr w:rsidR="000F5C64" w:rsidRPr="00B025E6" w:rsidTr="000E7818">
        <w:trPr>
          <w:cantSplit/>
          <w:trHeight w:hRule="exact" w:val="179"/>
        </w:trPr>
        <w:tc>
          <w:tcPr>
            <w:tcW w:w="5286" w:type="dxa"/>
            <w:vMerge/>
            <w:tcMar>
              <w:right w:w="284" w:type="dxa"/>
            </w:tcMar>
          </w:tcPr>
          <w:p w:rsidR="00195E35" w:rsidRPr="00B025E6" w:rsidRDefault="00195E35" w:rsidP="0030305C">
            <w:pPr>
              <w:pStyle w:val="AbsenderText"/>
            </w:pPr>
          </w:p>
        </w:tc>
        <w:tc>
          <w:tcPr>
            <w:tcW w:w="4485" w:type="dxa"/>
            <w:vAlign w:val="bottom"/>
          </w:tcPr>
          <w:p w:rsidR="00195E35" w:rsidRPr="00B025E6" w:rsidRDefault="004238CA" w:rsidP="0030305C">
            <w:pPr>
              <w:rPr>
                <w:rStyle w:val="Fett"/>
              </w:rPr>
            </w:pPr>
            <w:sdt>
              <w:sdtPr>
                <w:rPr>
                  <w:rStyle w:val="Fett"/>
                </w:rPr>
                <w:tag w:val="DeliveryOption"/>
                <w:id w:val="-57094679"/>
                <w:placeholder>
                  <w:docPart w:val="92302F7305C7467794B878793CA59ACF"/>
                </w:placeholder>
                <w:showingPlcHdr/>
                <w:dataBinding w:prefixMappings="xmlns:ns='http://schemas.officeatwork.com/CustomXMLPart'" w:xpath="/ns:officeatwork/ns:DeliveryOption" w:storeItemID="{F0DFDFEA-FA31-478A-A27A-156F6209FA1E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CB1AD7" w:rsidRPr="00B025E6">
                  <w:rPr>
                    <w:rStyle w:val="Fett"/>
                  </w:rPr>
                  <w:t>​</w:t>
                </w:r>
              </w:sdtContent>
            </w:sdt>
            <w:bookmarkStart w:id="0" w:name="RecipientDeliveryOption"/>
            <w:bookmarkEnd w:id="0"/>
          </w:p>
        </w:tc>
      </w:tr>
      <w:tr w:rsidR="000F5C64" w:rsidRPr="00B025E6" w:rsidTr="00BE2CF8">
        <w:trPr>
          <w:cantSplit/>
          <w:trHeight w:val="128"/>
        </w:trPr>
        <w:tc>
          <w:tcPr>
            <w:tcW w:w="5286" w:type="dxa"/>
            <w:vMerge/>
            <w:tcMar>
              <w:right w:w="851" w:type="dxa"/>
            </w:tcMar>
          </w:tcPr>
          <w:p w:rsidR="00195E35" w:rsidRPr="00B025E6" w:rsidRDefault="00195E35" w:rsidP="0030305C">
            <w:pPr>
              <w:pStyle w:val="AbsenderText"/>
              <w:rPr>
                <w:highlight w:val="white"/>
              </w:rPr>
            </w:pPr>
          </w:p>
        </w:tc>
        <w:tc>
          <w:tcPr>
            <w:tcW w:w="4485" w:type="dxa"/>
          </w:tcPr>
          <w:p w:rsidR="00195E35" w:rsidRPr="00B025E6" w:rsidRDefault="00195E35" w:rsidP="005C6434">
            <w:bookmarkStart w:id="1" w:name="RecipientCompleteAddress"/>
            <w:bookmarkEnd w:id="1"/>
          </w:p>
        </w:tc>
      </w:tr>
    </w:tbl>
    <w:p w:rsidR="00321804" w:rsidRPr="00B025E6" w:rsidRDefault="00321804" w:rsidP="00321804">
      <w:pPr>
        <w:rPr>
          <w:sz w:val="2"/>
          <w:szCs w:val="2"/>
        </w:rPr>
        <w:sectPr w:rsidR="00321804" w:rsidRPr="00B025E6" w:rsidSect="00B025E6">
          <w:headerReference w:type="default" r:id="rId13"/>
          <w:footerReference w:type="default" r:id="rId14"/>
          <w:type w:val="continuous"/>
          <w:pgSz w:w="11906" w:h="16838"/>
          <w:pgMar w:top="1758" w:right="1134" w:bottom="1134" w:left="1701" w:header="227" w:footer="420" w:gutter="0"/>
          <w:cols w:space="708"/>
          <w:docGrid w:linePitch="360"/>
        </w:sectPr>
      </w:pPr>
    </w:p>
    <w:p w:rsidR="000A7B43" w:rsidRPr="00C307D5" w:rsidRDefault="00B025E6" w:rsidP="004A672D">
      <w:pPr>
        <w:pStyle w:val="CityDate"/>
        <w:rPr>
          <w:sz w:val="10"/>
          <w:szCs w:val="10"/>
        </w:rPr>
      </w:pPr>
      <w:r w:rsidRPr="00C307D5">
        <w:rPr>
          <w:sz w:val="10"/>
          <w:szCs w:val="10"/>
        </w:rPr>
        <w:fldChar w:fldCharType="begin"/>
      </w:r>
      <w:r w:rsidRPr="00C307D5">
        <w:rPr>
          <w:sz w:val="10"/>
          <w:szCs w:val="10"/>
        </w:rPr>
        <w:instrText xml:space="preserve"> IF </w:instrText>
      </w:r>
      <w:r w:rsidRPr="00C307D5">
        <w:rPr>
          <w:sz w:val="10"/>
          <w:szCs w:val="10"/>
        </w:rPr>
        <w:fldChar w:fldCharType="begin"/>
      </w:r>
      <w:r w:rsidRPr="00C307D5">
        <w:rPr>
          <w:sz w:val="10"/>
          <w:szCs w:val="10"/>
        </w:rPr>
        <w:instrText xml:space="preserve"> DOCPROPERTY "CustomField.ContentTypeLetter"\*CHARFORMAT </w:instrText>
      </w:r>
      <w:r w:rsidRPr="00C307D5">
        <w:rPr>
          <w:sz w:val="10"/>
          <w:szCs w:val="10"/>
        </w:rPr>
        <w:fldChar w:fldCharType="end"/>
      </w:r>
      <w:r w:rsidRPr="00C307D5">
        <w:rPr>
          <w:sz w:val="10"/>
          <w:szCs w:val="10"/>
        </w:rPr>
        <w:instrText>="leer" "" "</w:instrText>
      </w:r>
      <w:r w:rsidRPr="00C307D5">
        <w:rPr>
          <w:sz w:val="10"/>
          <w:szCs w:val="10"/>
        </w:rPr>
        <w:fldChar w:fldCharType="begin"/>
      </w:r>
      <w:r w:rsidRPr="00C307D5">
        <w:rPr>
          <w:sz w:val="10"/>
          <w:szCs w:val="10"/>
        </w:rPr>
        <w:instrText xml:space="preserve"> IF </w:instrText>
      </w:r>
      <w:r w:rsidRPr="00C307D5">
        <w:rPr>
          <w:sz w:val="10"/>
          <w:szCs w:val="10"/>
        </w:rPr>
        <w:fldChar w:fldCharType="begin"/>
      </w:r>
      <w:r w:rsidRPr="00C307D5">
        <w:rPr>
          <w:sz w:val="10"/>
          <w:szCs w:val="10"/>
        </w:rPr>
        <w:instrText xml:space="preserve"> DOCPROPERTY "CustomField.ContentTypeLetter"\*CHARFORMAT </w:instrText>
      </w:r>
      <w:r w:rsidRPr="00C307D5">
        <w:rPr>
          <w:sz w:val="10"/>
          <w:szCs w:val="10"/>
        </w:rPr>
        <w:fldChar w:fldCharType="end"/>
      </w:r>
      <w:r w:rsidRPr="00C307D5">
        <w:rPr>
          <w:sz w:val="10"/>
          <w:szCs w:val="10"/>
        </w:rPr>
        <w:instrText>="Leer" "" "</w:instrText>
      </w:r>
      <w:r w:rsidRPr="00C307D5">
        <w:rPr>
          <w:sz w:val="10"/>
          <w:szCs w:val="10"/>
        </w:rPr>
        <w:fldChar w:fldCharType="begin"/>
      </w:r>
      <w:r w:rsidRPr="00C307D5">
        <w:rPr>
          <w:sz w:val="10"/>
          <w:szCs w:val="10"/>
        </w:rPr>
        <w:instrText xml:space="preserve"> IF </w:instrText>
      </w:r>
      <w:r w:rsidRPr="00C307D5">
        <w:rPr>
          <w:sz w:val="10"/>
          <w:szCs w:val="10"/>
        </w:rPr>
        <w:fldChar w:fldCharType="begin"/>
      </w:r>
      <w:r w:rsidRPr="00C307D5">
        <w:rPr>
          <w:sz w:val="10"/>
          <w:szCs w:val="10"/>
        </w:rPr>
        <w:instrText xml:space="preserve"> DOCPROPERTY "CustomField.ContentTypeLetter"\*CHARFORMAT </w:instrText>
      </w:r>
      <w:r w:rsidRPr="00C307D5">
        <w:rPr>
          <w:sz w:val="10"/>
          <w:szCs w:val="10"/>
        </w:rPr>
        <w:fldChar w:fldCharType="end"/>
      </w:r>
      <w:r w:rsidRPr="00C307D5">
        <w:rPr>
          <w:sz w:val="10"/>
          <w:szCs w:val="10"/>
        </w:rPr>
        <w:instrText>="" "" "</w:instrText>
      </w:r>
    </w:p>
    <w:p w:rsidR="000A7B43" w:rsidRPr="00C307D5" w:rsidRDefault="00716632" w:rsidP="000A7B43">
      <w:pPr>
        <w:pStyle w:val="Inhalts-Typ"/>
        <w:rPr>
          <w:sz w:val="10"/>
          <w:szCs w:val="10"/>
        </w:rPr>
      </w:pPr>
      <w:r w:rsidRPr="00C307D5">
        <w:rPr>
          <w:sz w:val="10"/>
          <w:szCs w:val="10"/>
        </w:rPr>
        <w:fldChar w:fldCharType="begin"/>
      </w:r>
      <w:r w:rsidR="00B025E6" w:rsidRPr="00C307D5">
        <w:rPr>
          <w:sz w:val="10"/>
          <w:szCs w:val="10"/>
        </w:rPr>
        <w:instrText xml:space="preserve"> DOCPROPERTY "CustomField.ContentTypeLetter"\*CHARFORMAT </w:instrText>
      </w:r>
      <w:r w:rsidRPr="00C307D5">
        <w:rPr>
          <w:sz w:val="10"/>
          <w:szCs w:val="10"/>
        </w:rPr>
        <w:fldChar w:fldCharType="separate"/>
      </w:r>
      <w:r w:rsidRPr="00C307D5">
        <w:rPr>
          <w:sz w:val="10"/>
          <w:szCs w:val="10"/>
        </w:rPr>
        <w:instrText>CustomField.ContentTypeLetter</w:instrText>
      </w:r>
      <w:r w:rsidRPr="00C307D5">
        <w:rPr>
          <w:sz w:val="10"/>
          <w:szCs w:val="10"/>
        </w:rPr>
        <w:fldChar w:fldCharType="end"/>
      </w:r>
    </w:p>
    <w:p w:rsidR="00321804" w:rsidRPr="00C307D5" w:rsidRDefault="00B025E6" w:rsidP="00321804">
      <w:pPr>
        <w:rPr>
          <w:sz w:val="10"/>
          <w:szCs w:val="10"/>
        </w:rPr>
      </w:pPr>
      <w:r w:rsidRPr="00C307D5">
        <w:rPr>
          <w:sz w:val="10"/>
          <w:szCs w:val="10"/>
        </w:rPr>
        <w:instrText xml:space="preserve">" \&lt;OawJumpToField value=0/&gt; </w:instrText>
      </w:r>
      <w:r w:rsidRPr="00C307D5">
        <w:rPr>
          <w:sz w:val="10"/>
          <w:szCs w:val="10"/>
        </w:rPr>
        <w:fldChar w:fldCharType="end"/>
      </w:r>
      <w:r w:rsidRPr="00C307D5">
        <w:rPr>
          <w:sz w:val="10"/>
          <w:szCs w:val="10"/>
        </w:rPr>
        <w:instrText xml:space="preserve">" </w:instrText>
      </w:r>
      <w:r w:rsidRPr="00C307D5">
        <w:rPr>
          <w:sz w:val="10"/>
          <w:szCs w:val="10"/>
        </w:rPr>
        <w:fldChar w:fldCharType="end"/>
      </w:r>
      <w:r w:rsidRPr="00C307D5">
        <w:rPr>
          <w:sz w:val="10"/>
          <w:szCs w:val="10"/>
        </w:rPr>
        <w:instrText xml:space="preserve">" </w:instrText>
      </w:r>
      <w:r w:rsidRPr="00C307D5">
        <w:rPr>
          <w:sz w:val="10"/>
          <w:szCs w:val="10"/>
        </w:rPr>
        <w:fldChar w:fldCharType="end"/>
      </w:r>
      <w:bookmarkStart w:id="4" w:name="Metadaten"/>
      <w:bookmarkEnd w:id="4"/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1"/>
      </w:tblGrid>
      <w:tr w:rsidR="000F5C64" w:rsidRPr="00B025E6" w:rsidTr="000E7818">
        <w:trPr>
          <w:trHeight w:val="580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:rsidR="00DD5598" w:rsidRPr="004A672D" w:rsidRDefault="00FB738A" w:rsidP="00FB738A">
            <w:pPr>
              <w:tabs>
                <w:tab w:val="left" w:pos="3402"/>
                <w:tab w:val="left" w:pos="5103"/>
              </w:tabs>
              <w:rPr>
                <w:b/>
                <w:sz w:val="40"/>
              </w:rPr>
            </w:pPr>
            <w:bookmarkStart w:id="5" w:name="Subject" w:colFirst="0" w:colLast="0"/>
            <w:r>
              <w:rPr>
                <w:b/>
              </w:rPr>
              <w:t>Antrag zum Voranschlag</w:t>
            </w:r>
            <w:r>
              <w:rPr>
                <w:b/>
              </w:rPr>
              <w:tab/>
            </w:r>
            <w:r w:rsidR="004A672D" w:rsidRPr="00EE6EF9">
              <w:rPr>
                <w:b/>
                <w:sz w:val="48"/>
              </w:rPr>
              <w:t xml:space="preserve">2 0 </w:t>
            </w:r>
            <w:r w:rsidR="004A672D">
              <w:rPr>
                <w:b/>
                <w:sz w:val="48"/>
              </w:rPr>
              <w:t>2</w:t>
            </w:r>
            <w:r w:rsidR="004A672D" w:rsidRPr="00EE6EF9">
              <w:rPr>
                <w:b/>
                <w:sz w:val="48"/>
              </w:rPr>
              <w:t xml:space="preserve"> </w:t>
            </w:r>
            <w:r w:rsidR="00491135">
              <w:rPr>
                <w:b/>
                <w:sz w:val="48"/>
              </w:rPr>
              <w:t>5</w:t>
            </w:r>
          </w:p>
        </w:tc>
      </w:tr>
      <w:bookmarkEnd w:id="5"/>
    </w:tbl>
    <w:p w:rsidR="00321804" w:rsidRDefault="00321804" w:rsidP="0041418B">
      <w:pPr>
        <w:rPr>
          <w:sz w:val="16"/>
          <w:szCs w:val="16"/>
        </w:rPr>
      </w:pPr>
    </w:p>
    <w:tbl>
      <w:tblPr>
        <w:tblStyle w:val="Tabellenraster"/>
        <w:tblW w:w="9757" w:type="dxa"/>
        <w:tblBorders>
          <w:top w:val="none" w:sz="0" w:space="0" w:color="auto"/>
          <w:left w:val="none" w:sz="0" w:space="0" w:color="auto"/>
          <w:bottom w:val="single" w:sz="6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B04619" w:rsidTr="000E7818">
        <w:trPr>
          <w:trHeight w:val="416"/>
        </w:trPr>
        <w:tc>
          <w:tcPr>
            <w:tcW w:w="9757" w:type="dxa"/>
            <w:vAlign w:val="center"/>
          </w:tcPr>
          <w:p w:rsidR="00B04619" w:rsidRPr="00B04619" w:rsidRDefault="00B04619" w:rsidP="00B04619">
            <w:pPr>
              <w:rPr>
                <w:b/>
                <w:sz w:val="32"/>
                <w:szCs w:val="32"/>
              </w:rPr>
            </w:pPr>
            <w:r w:rsidRPr="00B04619">
              <w:rPr>
                <w:b/>
                <w:sz w:val="32"/>
                <w:szCs w:val="32"/>
              </w:rPr>
              <w:t>Bauliche Massnahmen</w:t>
            </w:r>
          </w:p>
        </w:tc>
      </w:tr>
    </w:tbl>
    <w:p w:rsidR="005B498C" w:rsidRPr="004A672D" w:rsidRDefault="005B498C" w:rsidP="00321804">
      <w:pPr>
        <w:rPr>
          <w:sz w:val="16"/>
          <w:szCs w:val="16"/>
        </w:rPr>
      </w:pPr>
    </w:p>
    <w:tbl>
      <w:tblPr>
        <w:tblW w:w="9747" w:type="dxa"/>
        <w:tblCellSpacing w:w="20" w:type="dxa"/>
        <w:tblInd w:w="-11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2397"/>
        <w:gridCol w:w="2302"/>
        <w:gridCol w:w="316"/>
        <w:gridCol w:w="2235"/>
        <w:gridCol w:w="2497"/>
      </w:tblGrid>
      <w:tr w:rsidR="004A672D" w:rsidRPr="00EE6EF9" w:rsidTr="00AD0A21">
        <w:trPr>
          <w:trHeight w:val="337"/>
          <w:tblCellSpacing w:w="20" w:type="dxa"/>
        </w:trPr>
        <w:tc>
          <w:tcPr>
            <w:tcW w:w="2337" w:type="dxa"/>
            <w:shd w:val="clear" w:color="auto" w:fill="auto"/>
            <w:vAlign w:val="center"/>
          </w:tcPr>
          <w:p w:rsidR="004A672D" w:rsidRPr="00EE6EF9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8"/>
                <w:szCs w:val="28"/>
              </w:rPr>
            </w:pPr>
            <w:r w:rsidRPr="00EE6EF9">
              <w:rPr>
                <w:b/>
                <w:sz w:val="28"/>
                <w:szCs w:val="28"/>
              </w:rPr>
              <w:t>Bauobjekt:</w:t>
            </w:r>
          </w:p>
        </w:tc>
        <w:tc>
          <w:tcPr>
            <w:tcW w:w="7290" w:type="dxa"/>
            <w:gridSpan w:val="4"/>
            <w:shd w:val="clear" w:color="auto" w:fill="auto"/>
            <w:vAlign w:val="center"/>
          </w:tcPr>
          <w:p w:rsidR="004A672D" w:rsidRPr="00EE6EF9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</w:rPr>
            </w:pPr>
          </w:p>
        </w:tc>
      </w:tr>
      <w:tr w:rsidR="004A672D" w:rsidRPr="00EE6EF9" w:rsidTr="00AD0A21">
        <w:trPr>
          <w:trHeight w:val="337"/>
          <w:tblCellSpacing w:w="20" w:type="dxa"/>
        </w:trPr>
        <w:tc>
          <w:tcPr>
            <w:tcW w:w="2337" w:type="dxa"/>
            <w:shd w:val="clear" w:color="auto" w:fill="auto"/>
            <w:vAlign w:val="center"/>
          </w:tcPr>
          <w:p w:rsidR="004A672D" w:rsidRPr="00EE6EF9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8"/>
                <w:szCs w:val="28"/>
              </w:rPr>
            </w:pPr>
            <w:r w:rsidRPr="00EE6EF9">
              <w:rPr>
                <w:b/>
                <w:sz w:val="28"/>
                <w:szCs w:val="28"/>
              </w:rPr>
              <w:t>Gebäudeteil:</w:t>
            </w:r>
          </w:p>
        </w:tc>
        <w:tc>
          <w:tcPr>
            <w:tcW w:w="7290" w:type="dxa"/>
            <w:gridSpan w:val="4"/>
            <w:shd w:val="clear" w:color="auto" w:fill="auto"/>
            <w:vAlign w:val="center"/>
          </w:tcPr>
          <w:p w:rsidR="004A672D" w:rsidRPr="00EE6EF9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</w:rPr>
            </w:pPr>
          </w:p>
        </w:tc>
      </w:tr>
      <w:tr w:rsidR="004A672D" w:rsidRPr="00EE6EF9" w:rsidTr="00AD0A21">
        <w:trPr>
          <w:trHeight w:val="100"/>
          <w:tblCellSpacing w:w="20" w:type="dxa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72D" w:rsidRPr="008675F9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10"/>
                <w:szCs w:val="10"/>
              </w:rPr>
            </w:pPr>
          </w:p>
        </w:tc>
      </w:tr>
      <w:tr w:rsidR="004A672D" w:rsidRPr="00EE6EF9" w:rsidTr="00AD0A21">
        <w:trPr>
          <w:trHeight w:val="337"/>
          <w:tblCellSpacing w:w="20" w:type="dxa"/>
        </w:trPr>
        <w:tc>
          <w:tcPr>
            <w:tcW w:w="2337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Departement:</w:t>
            </w:r>
          </w:p>
        </w:tc>
        <w:sdt>
          <w:sdtPr>
            <w:rPr>
              <w:b/>
              <w:sz w:val="20"/>
              <w:szCs w:val="20"/>
            </w:rPr>
            <w:alias w:val="Departement"/>
            <w:tag w:val="Departement"/>
            <w:id w:val="-1795444125"/>
            <w:lock w:val="sdtLocked"/>
            <w:placeholder>
              <w:docPart w:val="DefaultPlaceholder_-1854013439"/>
            </w:placeholder>
            <w:showingPlcHdr/>
            <w15:color w:val="C0C0C0"/>
            <w:dropDownList>
              <w:listItem w:value="Wählen Sie ein Element aus."/>
              <w:listItem w:displayText="BKD" w:value="BKD"/>
              <w:listItem w:displayText="BUWD" w:value="BUWD"/>
              <w:listItem w:displayText="FD" w:value="FD"/>
              <w:listItem w:displayText="GSD" w:value="GSD"/>
              <w:listItem w:displayText="JSD" w:value="JSD"/>
              <w:listItem w:displayText="Gerichte" w:value="Gerichte"/>
              <w:listItem w:displayText="Staatskanzlei" w:value="Staatskanzlei"/>
              <w:listItem w:displayText="Andere" w:value="Andere"/>
            </w:dropDownList>
          </w:sdtPr>
          <w:sdtEndPr/>
          <w:sdtContent>
            <w:tc>
              <w:tcPr>
                <w:tcW w:w="2578" w:type="dxa"/>
                <w:gridSpan w:val="2"/>
                <w:shd w:val="clear" w:color="auto" w:fill="auto"/>
                <w:vAlign w:val="center"/>
              </w:tcPr>
              <w:p w:rsidR="004A672D" w:rsidRPr="00415EB5" w:rsidRDefault="00851D2C" w:rsidP="00997A22">
                <w:pPr>
                  <w:tabs>
                    <w:tab w:val="left" w:pos="3119"/>
                    <w:tab w:val="left" w:pos="5103"/>
                  </w:tabs>
                  <w:ind w:right="-143"/>
                  <w:rPr>
                    <w:b/>
                    <w:sz w:val="20"/>
                    <w:szCs w:val="20"/>
                  </w:rPr>
                </w:pPr>
                <w:r w:rsidRPr="006A440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95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 xml:space="preserve">OrgEinheit: 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2060 / Immobilien</w:t>
            </w:r>
          </w:p>
        </w:tc>
      </w:tr>
      <w:tr w:rsidR="004A672D" w:rsidRPr="00EE6EF9" w:rsidTr="00AD0A21">
        <w:trPr>
          <w:trHeight w:val="364"/>
          <w:tblCellSpacing w:w="20" w:type="dxa"/>
        </w:trPr>
        <w:tc>
          <w:tcPr>
            <w:tcW w:w="2337" w:type="dxa"/>
            <w:shd w:val="clear" w:color="auto" w:fill="auto"/>
            <w:vAlign w:val="center"/>
          </w:tcPr>
          <w:p w:rsidR="004A672D" w:rsidRPr="00415EB5" w:rsidRDefault="004A672D" w:rsidP="00014D15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Portfolio</w:t>
            </w:r>
            <w:r w:rsidR="00014D15">
              <w:rPr>
                <w:b/>
                <w:sz w:val="20"/>
                <w:szCs w:val="20"/>
              </w:rPr>
              <w:t>m</w:t>
            </w:r>
            <w:r w:rsidRPr="00415EB5">
              <w:rPr>
                <w:b/>
                <w:sz w:val="20"/>
                <w:szCs w:val="20"/>
              </w:rPr>
              <w:t>anager:</w:t>
            </w:r>
          </w:p>
        </w:tc>
        <w:sdt>
          <w:sdtPr>
            <w:rPr>
              <w:b/>
              <w:sz w:val="20"/>
              <w:szCs w:val="20"/>
            </w:rPr>
            <w:alias w:val="Portfoliomanager"/>
            <w:tag w:val="Portfoliomanager"/>
            <w:id w:val="-2047360366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arth Stephan" w:value="Barth Stephan"/>
              <w:listItem w:displayText="Limacher Reto" w:value="Limacher Reto"/>
              <w:listItem w:displayText="Pürer Manuela" w:value="Pürer Manuela"/>
              <w:listItem w:displayText="Nachfolge Jäggi Stefan" w:value="Nachfolge Jäggi Stefan"/>
              <w:listItem w:displayText="Vakant" w:value="Vakant"/>
            </w:dropDownList>
          </w:sdtPr>
          <w:sdtEndPr/>
          <w:sdtContent>
            <w:tc>
              <w:tcPr>
                <w:tcW w:w="2578" w:type="dxa"/>
                <w:gridSpan w:val="2"/>
                <w:shd w:val="clear" w:color="auto" w:fill="auto"/>
                <w:vAlign w:val="center"/>
              </w:tcPr>
              <w:p w:rsidR="004A672D" w:rsidRPr="00415EB5" w:rsidRDefault="0088782C" w:rsidP="00997A22">
                <w:pPr>
                  <w:tabs>
                    <w:tab w:val="left" w:pos="3119"/>
                    <w:tab w:val="left" w:pos="5103"/>
                  </w:tabs>
                  <w:ind w:right="-143"/>
                  <w:rPr>
                    <w:b/>
                    <w:sz w:val="20"/>
                    <w:szCs w:val="20"/>
                  </w:rPr>
                </w:pPr>
                <w:r w:rsidRPr="006A440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95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Wirtschaftseinheit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A672D" w:rsidRPr="00A470A7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18"/>
                <w:szCs w:val="18"/>
              </w:rPr>
            </w:pPr>
            <w:r w:rsidRPr="00415EB5">
              <w:rPr>
                <w:b/>
                <w:sz w:val="20"/>
                <w:szCs w:val="20"/>
              </w:rPr>
              <w:t>WE</w:t>
            </w:r>
            <w:r w:rsidR="00A470A7">
              <w:rPr>
                <w:b/>
                <w:sz w:val="20"/>
                <w:szCs w:val="20"/>
              </w:rPr>
              <w:t xml:space="preserve"> </w:t>
            </w:r>
            <w:r w:rsidR="00A470A7">
              <w:rPr>
                <w:b/>
                <w:sz w:val="18"/>
                <w:szCs w:val="18"/>
              </w:rPr>
              <w:t>(bitte Nr. einfügen)</w:t>
            </w:r>
          </w:p>
        </w:tc>
      </w:tr>
      <w:tr w:rsidR="004A672D" w:rsidRPr="00EE6EF9" w:rsidTr="00AD0A21">
        <w:trPr>
          <w:trHeight w:val="355"/>
          <w:tblCellSpacing w:w="20" w:type="dxa"/>
        </w:trPr>
        <w:tc>
          <w:tcPr>
            <w:tcW w:w="2337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Projektleiter</w:t>
            </w:r>
            <w:r w:rsidR="00014D15">
              <w:rPr>
                <w:b/>
                <w:sz w:val="20"/>
                <w:szCs w:val="20"/>
              </w:rPr>
              <w:t>In</w:t>
            </w:r>
            <w:r w:rsidRPr="00415EB5">
              <w:rPr>
                <w:b/>
                <w:sz w:val="20"/>
                <w:szCs w:val="20"/>
              </w:rPr>
              <w:t xml:space="preserve"> Bau:</w:t>
            </w:r>
          </w:p>
        </w:tc>
        <w:sdt>
          <w:sdtPr>
            <w:rPr>
              <w:b/>
              <w:sz w:val="20"/>
              <w:szCs w:val="20"/>
            </w:rPr>
            <w:alias w:val="ProjektleiterIn Bau"/>
            <w:tag w:val="ProjektleiterIn Bau"/>
            <w:id w:val="2123412915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aumann Joe" w:value="Baumann Joe"/>
              <w:listItem w:displayText="Baumann Alexandra" w:value="Baumann Alexandra"/>
              <w:listItem w:displayText="Beierling Marion" w:value="Beierling Marion"/>
              <w:listItem w:displayText="Battaglia Marco" w:value="Battaglia Marco"/>
              <w:listItem w:displayText="Gallo Tullio" w:value="Gallo Tullio"/>
              <w:listItem w:displayText="Im Spring Michael" w:value="Im Spring Michael"/>
              <w:listItem w:displayText="Kennel Markus" w:value="Kennel Markus"/>
              <w:listItem w:displayText="Monteleone Carmine" w:value="Monteleone Carmine"/>
              <w:listItem w:displayText="Meszaros Livia" w:value="Meszaros Livia"/>
              <w:listItem w:displayText="Pahl René" w:value="Pahl René"/>
              <w:listItem w:displayText="Schmid-Koch Claudia" w:value="Schmid-Koch Claudia"/>
              <w:listItem w:displayText="Wirth Beat" w:value="Wirth Beat"/>
              <w:listItem w:displayText="Vakant" w:value="Vakant"/>
            </w:dropDownList>
          </w:sdtPr>
          <w:sdtEndPr/>
          <w:sdtContent>
            <w:tc>
              <w:tcPr>
                <w:tcW w:w="2578" w:type="dxa"/>
                <w:gridSpan w:val="2"/>
                <w:shd w:val="clear" w:color="auto" w:fill="auto"/>
                <w:vAlign w:val="center"/>
              </w:tcPr>
              <w:p w:rsidR="004A672D" w:rsidRPr="00415EB5" w:rsidRDefault="0088782C" w:rsidP="00997A22">
                <w:pPr>
                  <w:tabs>
                    <w:tab w:val="left" w:pos="3119"/>
                    <w:tab w:val="left" w:pos="5103"/>
                  </w:tabs>
                  <w:ind w:right="-143"/>
                  <w:rPr>
                    <w:b/>
                    <w:sz w:val="20"/>
                    <w:szCs w:val="20"/>
                  </w:rPr>
                </w:pPr>
                <w:r w:rsidRPr="006A440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95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</w:p>
        </w:tc>
      </w:tr>
      <w:tr w:rsidR="004A672D" w:rsidRPr="00EE6EF9" w:rsidTr="00AD0A21">
        <w:trPr>
          <w:trHeight w:val="355"/>
          <w:tblCellSpacing w:w="20" w:type="dxa"/>
        </w:trPr>
        <w:tc>
          <w:tcPr>
            <w:tcW w:w="2337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Bewirtschafter</w:t>
            </w:r>
            <w:r w:rsidR="000B674A">
              <w:rPr>
                <w:b/>
                <w:sz w:val="20"/>
                <w:szCs w:val="20"/>
              </w:rPr>
              <w:t>I</w:t>
            </w:r>
            <w:r w:rsidR="00014D15">
              <w:rPr>
                <w:b/>
                <w:sz w:val="20"/>
                <w:szCs w:val="20"/>
              </w:rPr>
              <w:t>n</w:t>
            </w:r>
            <w:r w:rsidRPr="00415EB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BewirtschafterIn"/>
            <w:tag w:val="BewirtschafterIn"/>
            <w:id w:val="1302349677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ossert Sonja" w:value="Bossert Sonja"/>
              <w:listItem w:displayText="Egli Marie-Theres" w:value="Egli Marie-Theres"/>
              <w:listItem w:displayText="Füglister Christian" w:value="Füglister Christian"/>
              <w:listItem w:displayText="Keller Nathalie" w:value="Keller Nathalie"/>
              <w:listItem w:displayText="Lischer Corina" w:value="Lischer Corina"/>
              <w:listItem w:displayText="Portmann Linda" w:value="Portmann Linda"/>
              <w:listItem w:displayText="Portmann Roger" w:value="Portmann Roger"/>
              <w:listItem w:displayText="Vonarburg Carina" w:value="Vonarburg Carina"/>
              <w:listItem w:displayText="Vakant" w:value="Vakant"/>
            </w:dropDownList>
          </w:sdtPr>
          <w:sdtEndPr/>
          <w:sdtContent>
            <w:tc>
              <w:tcPr>
                <w:tcW w:w="2578" w:type="dxa"/>
                <w:gridSpan w:val="2"/>
                <w:shd w:val="clear" w:color="auto" w:fill="auto"/>
                <w:vAlign w:val="center"/>
              </w:tcPr>
              <w:p w:rsidR="004A672D" w:rsidRPr="00415EB5" w:rsidRDefault="00BE2CF8" w:rsidP="00997A22">
                <w:pPr>
                  <w:tabs>
                    <w:tab w:val="left" w:pos="3119"/>
                    <w:tab w:val="left" w:pos="5103"/>
                  </w:tabs>
                  <w:ind w:right="-143"/>
                  <w:rPr>
                    <w:b/>
                    <w:sz w:val="20"/>
                    <w:szCs w:val="20"/>
                  </w:rPr>
                </w:pPr>
                <w:r w:rsidRPr="006A440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95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</w:p>
        </w:tc>
      </w:tr>
      <w:tr w:rsidR="004A672D" w:rsidRPr="00EE6EF9" w:rsidTr="008675F9">
        <w:trPr>
          <w:trHeight w:val="155"/>
          <w:tblCellSpacing w:w="20" w:type="dxa"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72D" w:rsidRPr="008675F9" w:rsidRDefault="004A672D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10"/>
                <w:szCs w:val="10"/>
              </w:rPr>
            </w:pPr>
          </w:p>
        </w:tc>
      </w:tr>
      <w:tr w:rsidR="004A672D" w:rsidRPr="00EE6EF9" w:rsidTr="00AD0A21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9667" w:type="dxa"/>
            <w:gridSpan w:val="5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Beantragte Massnahme:</w:t>
            </w:r>
          </w:p>
        </w:tc>
      </w:tr>
      <w:tr w:rsidR="004A672D" w:rsidRPr="00EE6EF9" w:rsidTr="00BE2CF8">
        <w:tblPrEx>
          <w:tblLook w:val="0000" w:firstRow="0" w:lastRow="0" w:firstColumn="0" w:lastColumn="0" w:noHBand="0" w:noVBand="0"/>
        </w:tblPrEx>
        <w:trPr>
          <w:trHeight w:val="1508"/>
          <w:tblCellSpacing w:w="20" w:type="dxa"/>
        </w:trPr>
        <w:tc>
          <w:tcPr>
            <w:tcW w:w="9667" w:type="dxa"/>
            <w:gridSpan w:val="5"/>
            <w:shd w:val="clear" w:color="auto" w:fill="auto"/>
          </w:tcPr>
          <w:p w:rsidR="004A672D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4E2280" w:rsidRDefault="004E2280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4E2280" w:rsidRDefault="004E2280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4E2280" w:rsidRDefault="004E2280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4E2280" w:rsidRDefault="004E2280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4E2280" w:rsidRDefault="004E2280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4E2280" w:rsidRPr="00415EB5" w:rsidRDefault="004E2280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4A672D" w:rsidRPr="00EE6EF9" w:rsidTr="00AD0A21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9667" w:type="dxa"/>
            <w:gridSpan w:val="5"/>
            <w:shd w:val="clear" w:color="auto" w:fill="auto"/>
          </w:tcPr>
          <w:p w:rsidR="004A672D" w:rsidRPr="00415EB5" w:rsidRDefault="004A672D" w:rsidP="008675F9">
            <w:pPr>
              <w:tabs>
                <w:tab w:val="left" w:pos="1560"/>
                <w:tab w:val="left" w:pos="2268"/>
                <w:tab w:val="left" w:pos="5103"/>
              </w:tabs>
              <w:spacing w:after="60"/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Begründung:</w:t>
            </w:r>
            <w:r w:rsidRPr="00415EB5">
              <w:rPr>
                <w:b/>
                <w:sz w:val="20"/>
                <w:szCs w:val="20"/>
              </w:rPr>
              <w:tab/>
            </w:r>
            <w:r w:rsidRPr="00415EB5">
              <w:rPr>
                <w:sz w:val="16"/>
                <w:szCs w:val="16"/>
              </w:rPr>
              <w:t>Begründen Sie stichwortartig Ihre Zielsetzungen (Wirtschaftlichkeit, Organisation Personelles, Leistung),</w:t>
            </w:r>
            <w:r w:rsidR="00415EB5" w:rsidRPr="00415EB5">
              <w:rPr>
                <w:sz w:val="16"/>
                <w:szCs w:val="16"/>
              </w:rPr>
              <w:t xml:space="preserve"> </w:t>
            </w:r>
            <w:r w:rsidRPr="00415EB5">
              <w:rPr>
                <w:sz w:val="16"/>
                <w:szCs w:val="16"/>
              </w:rPr>
              <w:t xml:space="preserve">welche </w:t>
            </w:r>
            <w:r w:rsidR="00415EB5">
              <w:rPr>
                <w:sz w:val="16"/>
                <w:szCs w:val="16"/>
              </w:rPr>
              <w:tab/>
            </w:r>
            <w:r w:rsidRPr="00415EB5">
              <w:rPr>
                <w:sz w:val="16"/>
                <w:szCs w:val="16"/>
              </w:rPr>
              <w:t>mit der beantragten Baumassnahme erreicht werden sollen.</w:t>
            </w:r>
          </w:p>
        </w:tc>
      </w:tr>
      <w:tr w:rsidR="004A672D" w:rsidRPr="00EE6EF9" w:rsidTr="00BE2CF8">
        <w:tblPrEx>
          <w:tblLook w:val="0000" w:firstRow="0" w:lastRow="0" w:firstColumn="0" w:lastColumn="0" w:noHBand="0" w:noVBand="0"/>
        </w:tblPrEx>
        <w:trPr>
          <w:trHeight w:val="1582"/>
          <w:tblCellSpacing w:w="20" w:type="dxa"/>
        </w:trPr>
        <w:tc>
          <w:tcPr>
            <w:tcW w:w="9667" w:type="dxa"/>
            <w:gridSpan w:val="5"/>
            <w:shd w:val="clear" w:color="auto" w:fill="auto"/>
          </w:tcPr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</w:tc>
      </w:tr>
      <w:tr w:rsidR="004A672D" w:rsidRPr="00EE6EF9" w:rsidTr="00AD0A21">
        <w:tblPrEx>
          <w:tblLook w:val="0000" w:firstRow="0" w:lastRow="0" w:firstColumn="0" w:lastColumn="0" w:noHBand="0" w:noVBand="0"/>
        </w:tblPrEx>
        <w:trPr>
          <w:trHeight w:val="1178"/>
          <w:tblCellSpacing w:w="20" w:type="dxa"/>
        </w:trPr>
        <w:tc>
          <w:tcPr>
            <w:tcW w:w="4639" w:type="dxa"/>
            <w:gridSpan w:val="2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Visum Antragsteller (Dienststelle):</w:t>
            </w:r>
          </w:p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4A672D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AC4FDC" w:rsidRDefault="00AC4FDC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415EB5">
              <w:rPr>
                <w:bCs/>
                <w:sz w:val="20"/>
                <w:szCs w:val="20"/>
              </w:rPr>
              <w:t>Ort/Datum:</w:t>
            </w:r>
            <w:r w:rsidRPr="00415EB5">
              <w:rPr>
                <w:bCs/>
                <w:sz w:val="20"/>
                <w:szCs w:val="20"/>
              </w:rPr>
              <w:tab/>
            </w:r>
          </w:p>
        </w:tc>
        <w:tc>
          <w:tcPr>
            <w:tcW w:w="4988" w:type="dxa"/>
            <w:gridSpan w:val="3"/>
            <w:shd w:val="clear" w:color="auto" w:fill="auto"/>
            <w:vAlign w:val="center"/>
          </w:tcPr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>Visum Departements</w:t>
            </w:r>
            <w:r w:rsidR="00AC4FDC">
              <w:rPr>
                <w:b/>
                <w:sz w:val="20"/>
                <w:szCs w:val="20"/>
              </w:rPr>
              <w:t>l</w:t>
            </w:r>
            <w:r w:rsidRPr="00415EB5">
              <w:rPr>
                <w:b/>
                <w:sz w:val="20"/>
                <w:szCs w:val="20"/>
              </w:rPr>
              <w:t>eitung:</w:t>
            </w:r>
          </w:p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415EB5">
              <w:rPr>
                <w:bCs/>
                <w:sz w:val="20"/>
                <w:szCs w:val="20"/>
              </w:rPr>
              <w:t>Datum:</w:t>
            </w:r>
          </w:p>
        </w:tc>
      </w:tr>
      <w:tr w:rsidR="004A672D" w:rsidRPr="00EE6EF9" w:rsidTr="00AC4FDC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9667" w:type="dxa"/>
            <w:gridSpan w:val="5"/>
            <w:shd w:val="clear" w:color="auto" w:fill="A6A6A6"/>
          </w:tcPr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415EB5">
              <w:rPr>
                <w:b/>
                <w:sz w:val="20"/>
                <w:szCs w:val="20"/>
              </w:rPr>
              <w:t xml:space="preserve">Eingabetermin: </w:t>
            </w:r>
            <w:r w:rsidRPr="00415EB5">
              <w:rPr>
                <w:b/>
                <w:sz w:val="20"/>
                <w:szCs w:val="20"/>
              </w:rPr>
              <w:tab/>
            </w:r>
            <w:r w:rsidR="00CC7FE2">
              <w:rPr>
                <w:b/>
                <w:sz w:val="20"/>
                <w:szCs w:val="20"/>
              </w:rPr>
              <w:t>1</w:t>
            </w:r>
            <w:r w:rsidR="004238CA">
              <w:rPr>
                <w:b/>
                <w:sz w:val="20"/>
                <w:szCs w:val="20"/>
              </w:rPr>
              <w:t>5</w:t>
            </w:r>
            <w:bookmarkStart w:id="6" w:name="_GoBack"/>
            <w:bookmarkEnd w:id="6"/>
            <w:r w:rsidR="00AC4FDC">
              <w:rPr>
                <w:b/>
                <w:sz w:val="20"/>
                <w:szCs w:val="20"/>
              </w:rPr>
              <w:t>. Dezember 2023</w:t>
            </w:r>
          </w:p>
          <w:p w:rsidR="004A672D" w:rsidRPr="00415EB5" w:rsidRDefault="004A672D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415EB5">
              <w:rPr>
                <w:b/>
                <w:color w:val="FFFF00"/>
                <w:sz w:val="20"/>
                <w:szCs w:val="20"/>
              </w:rPr>
              <w:tab/>
              <w:t xml:space="preserve">Bitte pro Antrag eine PDF-Datei. Das PDF muss einen </w:t>
            </w:r>
            <w:r w:rsidRPr="00415EB5">
              <w:rPr>
                <w:rFonts w:cs="Arial"/>
                <w:b/>
                <w:color w:val="FFFF00"/>
                <w:sz w:val="20"/>
                <w:szCs w:val="20"/>
              </w:rPr>
              <w:t>Vermerk zur Departe-</w:t>
            </w:r>
            <w:r w:rsidRPr="00415EB5">
              <w:rPr>
                <w:rFonts w:cs="Arial"/>
                <w:b/>
                <w:color w:val="FFFF00"/>
                <w:sz w:val="20"/>
                <w:szCs w:val="20"/>
              </w:rPr>
              <w:tab/>
              <w:t>mentsfreigabe enthalten</w:t>
            </w:r>
            <w:r w:rsidRPr="00415EB5">
              <w:rPr>
                <w:b/>
                <w:sz w:val="20"/>
                <w:szCs w:val="20"/>
              </w:rPr>
              <w:t xml:space="preserve"> </w:t>
            </w:r>
          </w:p>
          <w:p w:rsidR="004A672D" w:rsidRPr="00AC4FDC" w:rsidRDefault="00CC7FE2" w:rsidP="00CC7FE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Einreichen m</w:t>
            </w:r>
            <w:r w:rsidR="00690633">
              <w:rPr>
                <w:b/>
                <w:sz w:val="20"/>
                <w:szCs w:val="20"/>
              </w:rPr>
              <w:t>ittels</w:t>
            </w:r>
            <w:r>
              <w:rPr>
                <w:b/>
                <w:sz w:val="20"/>
                <w:szCs w:val="20"/>
              </w:rPr>
              <w:t>:</w:t>
            </w:r>
            <w:r w:rsidR="00690633">
              <w:rPr>
                <w:b/>
                <w:sz w:val="20"/>
                <w:szCs w:val="20"/>
              </w:rPr>
              <w:tab/>
              <w:t>Aufgabe CMI an OE Stab Baumanagement</w:t>
            </w:r>
          </w:p>
        </w:tc>
      </w:tr>
    </w:tbl>
    <w:p w:rsidR="0065360A" w:rsidRPr="00B025E6" w:rsidRDefault="00B025E6" w:rsidP="0065360A">
      <w:pPr>
        <w:pStyle w:val="NormalKeepTogether"/>
      </w:pPr>
      <w:r w:rsidRPr="00B025E6">
        <w:fldChar w:fldCharType="begin"/>
      </w:r>
      <w:r w:rsidRPr="00B025E6">
        <w:instrText xml:space="preserve"> IF </w:instrText>
      </w:r>
      <w:r w:rsidRPr="00B025E6">
        <w:fldChar w:fldCharType="begin"/>
      </w:r>
      <w:r w:rsidRPr="00B025E6">
        <w:instrText xml:space="preserve"> REF  Enclosures \&lt;OawJumpToField value=0/&gt;</w:instrText>
      </w:r>
      <w:r w:rsidRPr="00B025E6">
        <w:fldChar w:fldCharType="end"/>
      </w:r>
      <w:r w:rsidRPr="00B025E6">
        <w:instrText>="" "" "</w:instrText>
      </w:r>
    </w:p>
    <w:p w:rsidR="0065360A" w:rsidRPr="00B025E6" w:rsidRDefault="0065360A" w:rsidP="0065360A">
      <w:pPr>
        <w:pStyle w:val="NormalKeepTogether"/>
      </w:pPr>
    </w:p>
    <w:p w:rsidR="0065360A" w:rsidRPr="00B025E6" w:rsidRDefault="00B025E6" w:rsidP="0065360A">
      <w:pPr>
        <w:pStyle w:val="NormalKeepTogether"/>
        <w:spacing w:line="20" w:lineRule="atLeast"/>
        <w:rPr>
          <w:sz w:val="2"/>
          <w:szCs w:val="2"/>
          <w:highlight w:val="white"/>
        </w:rPr>
      </w:pPr>
      <w:r w:rsidRPr="00B025E6">
        <w:instrText>" \* MERGEFORMAT \&lt;OawJumpToField value=0/&gt;</w:instrText>
      </w:r>
      <w:r w:rsidRPr="00B025E6">
        <w:fldChar w:fldCharType="end"/>
      </w:r>
      <w:bookmarkStart w:id="7" w:name="Enclosures"/>
      <w:bookmarkEnd w:id="7"/>
    </w:p>
    <w:sectPr w:rsidR="0065360A" w:rsidRPr="00B025E6" w:rsidSect="00B025E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E6" w:rsidRPr="00B025E6" w:rsidRDefault="00B025E6">
      <w:r w:rsidRPr="00B025E6">
        <w:separator/>
      </w:r>
    </w:p>
  </w:endnote>
  <w:endnote w:type="continuationSeparator" w:id="0">
    <w:p w:rsidR="00B025E6" w:rsidRPr="00B025E6" w:rsidRDefault="00B025E6">
      <w:r w:rsidRPr="00B025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99" w:rsidRPr="00B025E6" w:rsidRDefault="004238CA" w:rsidP="00B51999">
    <w:pPr>
      <w:pStyle w:val="Fusszeile"/>
    </w:pPr>
    <w:sdt>
      <w:sdtPr>
        <w:rPr>
          <w:rStyle w:val="Hervorhebung"/>
        </w:rPr>
        <w:tag w:val="FooterBold"/>
        <w:id w:val="-1240091311"/>
        <w:placeholder>
          <w:docPart w:val="4C1C95225C864E899982EDB7BE0A3570"/>
        </w:placeholder>
        <w:showingPlcHdr/>
        <w:dataBinding w:prefixMappings="xmlns:ns='http://schemas.officeatwork.com/CustomXMLPart'" w:xpath="/ns:officeatwork/ns:FooterBold" w:storeItemID="{F0DFDFEA-FA31-478A-A27A-156F6209FA1E}"/>
        <w:text w:multiLine="1"/>
      </w:sdtPr>
      <w:sdtEndPr>
        <w:rPr>
          <w:rStyle w:val="Hervorhebung"/>
        </w:rPr>
      </w:sdtEndPr>
      <w:sdtContent>
        <w:r w:rsidR="00591593" w:rsidRPr="00B025E6">
          <w:rPr>
            <w:rStyle w:val="Hervorhebung"/>
          </w:rPr>
          <w:t>‍</w:t>
        </w:r>
      </w:sdtContent>
    </w:sdt>
    <w:r w:rsidR="00B025E6" w:rsidRPr="00B025E6">
      <w:t>‍</w:t>
    </w:r>
    <w:sdt>
      <w:sdtPr>
        <w:tag w:val="FooterNormal"/>
        <w:id w:val="-1401365443"/>
        <w:showingPlcHdr/>
        <w:dataBinding w:prefixMappings="xmlns:ns='http://schemas.officeatwork.com/CustomXMLPart'" w:xpath="/ns:officeatwork/ns:FooterNormal" w:storeItemID="{F0DFDFEA-FA31-478A-A27A-156F6209FA1E}"/>
        <w:text w:multiLine="1"/>
      </w:sdtPr>
      <w:sdtEndPr/>
      <w:sdtContent>
        <w:r w:rsidR="00B025E6" w:rsidRPr="00B025E6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F5C64" w:rsidRPr="00B025E6" w:rsidTr="00321804">
      <w:tc>
        <w:tcPr>
          <w:tcW w:w="6177" w:type="dxa"/>
          <w:vAlign w:val="center"/>
        </w:tcPr>
        <w:bookmarkStart w:id="2" w:name="OLE_LINK1"/>
        <w:bookmarkEnd w:id="2"/>
        <w:p w:rsidR="00321804" w:rsidRPr="00B025E6" w:rsidRDefault="00B025E6" w:rsidP="00321804">
          <w:pPr>
            <w:pStyle w:val="Fusszeile"/>
          </w:pP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"CMIdata.G_Signatur"\*CHARFORMAT 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"CMIdata.G_Laufnummer"\*CHARFORMAT 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"" ""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"CMIdata.G_Laufnummer"\*CHARFORMAT </w:instrText>
          </w:r>
          <w:r w:rsidRPr="00B025E6">
            <w:rPr>
              <w:lang w:eastAsia="de-DE"/>
            </w:rPr>
            <w:fldChar w:fldCharType="separate"/>
          </w:r>
          <w:r w:rsidRPr="00B025E6">
            <w:rPr>
              <w:lang w:eastAsia="de-DE"/>
            </w:rPr>
            <w:instrText>CMIdata.G_Laufnummer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/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"CMIdata.Dok_Titel"\*CHARFORMAT </w:instrText>
          </w:r>
          <w:r w:rsidRPr="00B025E6">
            <w:rPr>
              <w:lang w:eastAsia="de-DE"/>
            </w:rPr>
            <w:fldChar w:fldCharType="separate"/>
          </w:r>
          <w:r w:rsidRPr="00B025E6">
            <w:rPr>
              <w:lang w:eastAsia="de-DE"/>
            </w:rPr>
            <w:instrText>CMIdata.Dok_Titel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\* MERGEFORMAT </w:instrText>
          </w:r>
          <w:r w:rsidRPr="00B025E6">
            <w:fldChar w:fldCharType="end"/>
          </w:r>
          <w:r w:rsidRPr="00B025E6">
            <w:rPr>
              <w:lang w:eastAsia="de-DE"/>
            </w:rPr>
            <w:instrText>" "</w:instrText>
          </w:r>
          <w:r w:rsidRPr="00B025E6">
            <w:fldChar w:fldCharType="begin"/>
          </w:r>
          <w:r w:rsidRPr="00B025E6">
            <w:rPr>
              <w:lang w:eastAsia="de-DE"/>
            </w:rPr>
            <w:instrText xml:space="preserve"> DOCPROPERTY "CMIdata.G_Signatur"\*CHARFORMAT </w:instrText>
          </w:r>
          <w:r w:rsidRPr="00B025E6">
            <w:fldChar w:fldCharType="separate"/>
          </w:r>
          <w:r w:rsidR="00716632" w:rsidRPr="00B025E6">
            <w:rPr>
              <w:lang w:eastAsia="de-DE"/>
            </w:rPr>
            <w:instrText>CMIdata.G_Signatur</w:instrText>
          </w:r>
          <w:r w:rsidRPr="00B025E6">
            <w:fldChar w:fldCharType="end"/>
          </w:r>
          <w:r w:rsidRPr="00B025E6">
            <w:rPr>
              <w:lang w:eastAsia="de-DE"/>
            </w:rPr>
            <w:instrText xml:space="preserve"> / </w:instrText>
          </w:r>
          <w:r w:rsidRPr="00B025E6">
            <w:fldChar w:fldCharType="begin"/>
          </w:r>
          <w:r w:rsidRPr="00B025E6">
            <w:rPr>
              <w:lang w:eastAsia="de-DE"/>
            </w:rPr>
            <w:instrText xml:space="preserve"> DOCPROPERTY "CMIdata.Dok_Titel"\*CHARFORMAT </w:instrText>
          </w:r>
          <w:r w:rsidRPr="00B025E6">
            <w:fldChar w:fldCharType="separate"/>
          </w:r>
          <w:r w:rsidR="00716632" w:rsidRPr="00B025E6">
            <w:rPr>
              <w:lang w:eastAsia="de-DE"/>
            </w:rPr>
            <w:instrText>CMIdata.Dok_Titel</w:instrText>
          </w:r>
          <w:r w:rsidRPr="00B025E6">
            <w:fldChar w:fldCharType="end"/>
          </w:r>
          <w:r w:rsidRPr="00B025E6">
            <w:rPr>
              <w:lang w:eastAsia="de-DE"/>
            </w:rPr>
            <w:instrText xml:space="preserve">" \* MERGEFORMAT </w:instrText>
          </w:r>
          <w:r w:rsidRPr="00B025E6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B025E6" w:rsidRDefault="00B025E6" w:rsidP="00321804">
          <w:pPr>
            <w:pStyle w:val="Fusszeile-Seite"/>
            <w:rPr>
              <w:lang w:eastAsia="de-DE"/>
            </w:rPr>
          </w:pP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NUMPAGES </w:instrText>
          </w:r>
          <w:r w:rsidRPr="00B025E6">
            <w:rPr>
              <w:lang w:eastAsia="de-DE"/>
            </w:rPr>
            <w:fldChar w:fldCharType="separate"/>
          </w:r>
          <w:r w:rsidR="004238CA">
            <w:rPr>
              <w:noProof/>
              <w:lang w:eastAsia="de-DE"/>
            </w:rPr>
            <w:instrText>1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&gt; "1"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"Doc.Page"\*CHARFORMAT </w:instrText>
          </w:r>
          <w:r w:rsidRPr="00B025E6">
            <w:rPr>
              <w:lang w:eastAsia="de-DE"/>
            </w:rPr>
            <w:fldChar w:fldCharType="separate"/>
          </w:r>
          <w:r w:rsidR="00C307D5">
            <w:rPr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"" "Seite"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"Doc.Page"\*CHARFORMAT </w:instrText>
          </w:r>
          <w:r w:rsidRPr="00B025E6">
            <w:rPr>
              <w:lang w:eastAsia="de-DE"/>
            </w:rPr>
            <w:fldChar w:fldCharType="separate"/>
          </w:r>
          <w:r w:rsidR="00C307D5">
            <w:rPr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"Doc.Page" "Seite"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"Doc.Page"\*CHARFORMAT </w:instrText>
          </w:r>
          <w:r w:rsidRPr="00B025E6">
            <w:rPr>
              <w:lang w:eastAsia="de-DE"/>
            </w:rPr>
            <w:fldChar w:fldCharType="separate"/>
          </w:r>
          <w:r w:rsidR="00C307D5">
            <w:rPr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</w:instrText>
          </w:r>
          <w:r w:rsidRPr="00B025E6">
            <w:rPr>
              <w:lang w:eastAsia="de-DE"/>
            </w:rPr>
            <w:fldChar w:fldCharType="separate"/>
          </w:r>
          <w:r w:rsidR="00C307D5">
            <w:rPr>
              <w:noProof/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</w:instrText>
          </w:r>
          <w:r w:rsidRPr="00B025E6">
            <w:rPr>
              <w:lang w:eastAsia="de-DE"/>
            </w:rPr>
            <w:fldChar w:fldCharType="separate"/>
          </w:r>
          <w:r w:rsidR="00AC4FDC">
            <w:rPr>
              <w:noProof/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PAGE </w:instrText>
          </w:r>
          <w:r w:rsidRPr="00B025E6">
            <w:rPr>
              <w:lang w:eastAsia="de-DE"/>
            </w:rPr>
            <w:fldChar w:fldCharType="separate"/>
          </w:r>
          <w:r w:rsidR="00AC4FDC">
            <w:rPr>
              <w:noProof/>
              <w:lang w:eastAsia="de-DE"/>
            </w:rPr>
            <w:instrText>1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"Doc.of"\*CHARFORMAT </w:instrText>
          </w:r>
          <w:r w:rsidRPr="00B025E6">
            <w:rPr>
              <w:lang w:eastAsia="de-DE"/>
            </w:rPr>
            <w:fldChar w:fldCharType="separate"/>
          </w:r>
          <w:r w:rsidR="00C307D5">
            <w:rPr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"" "von"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"Doc.of"\*CHARFORMAT </w:instrText>
          </w:r>
          <w:r w:rsidRPr="00B025E6">
            <w:rPr>
              <w:lang w:eastAsia="de-DE"/>
            </w:rPr>
            <w:fldChar w:fldCharType="separate"/>
          </w:r>
          <w:r w:rsidR="00C307D5">
            <w:rPr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"Doc.of" "von"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"Doc.of"\*CHARFORMAT </w:instrText>
          </w:r>
          <w:r w:rsidRPr="00B025E6">
            <w:rPr>
              <w:lang w:eastAsia="de-DE"/>
            </w:rPr>
            <w:fldChar w:fldCharType="separate"/>
          </w:r>
          <w:r w:rsidR="00C307D5">
            <w:rPr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</w:instrText>
          </w:r>
          <w:r w:rsidRPr="00B025E6">
            <w:rPr>
              <w:lang w:eastAsia="de-DE"/>
            </w:rPr>
            <w:fldChar w:fldCharType="separate"/>
          </w:r>
          <w:r w:rsidR="00C307D5">
            <w:rPr>
              <w:noProof/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</w:instrText>
          </w:r>
          <w:r w:rsidRPr="00B025E6">
            <w:rPr>
              <w:lang w:eastAsia="de-DE"/>
            </w:rPr>
            <w:fldChar w:fldCharType="separate"/>
          </w:r>
          <w:r w:rsidR="00AC4FDC">
            <w:rPr>
              <w:noProof/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NUMPAGES </w:instrText>
          </w:r>
          <w:r w:rsidRPr="00B025E6">
            <w:rPr>
              <w:lang w:eastAsia="de-DE"/>
            </w:rPr>
            <w:fldChar w:fldCharType="separate"/>
          </w:r>
          <w:r w:rsidR="00AC4FDC">
            <w:rPr>
              <w:noProof/>
              <w:lang w:eastAsia="de-DE"/>
            </w:rPr>
            <w:instrText>2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>"" "</w:instrText>
          </w:r>
          <w:r w:rsidRPr="00B025E6">
            <w:rPr>
              <w:lang w:eastAsia="de-DE"/>
            </w:rPr>
            <w:fldChar w:fldCharType="separate"/>
          </w:r>
          <w:r w:rsidR="004238CA" w:rsidRPr="00B025E6">
            <w:rPr>
              <w:noProof/>
              <w:lang w:eastAsia="de-DE"/>
            </w:rPr>
            <w:t xml:space="preserve"> </w:t>
          </w:r>
          <w:r w:rsidRPr="00B025E6">
            <w:rPr>
              <w:lang w:eastAsia="de-DE"/>
            </w:rPr>
            <w:fldChar w:fldCharType="end"/>
          </w:r>
        </w:p>
      </w:tc>
    </w:tr>
    <w:tr w:rsidR="000F5C64" w:rsidRPr="00B025E6" w:rsidTr="00321804">
      <w:tc>
        <w:tcPr>
          <w:tcW w:w="6177" w:type="dxa"/>
          <w:vAlign w:val="center"/>
        </w:tcPr>
        <w:p w:rsidR="00321804" w:rsidRPr="00B025E6" w:rsidRDefault="00321804" w:rsidP="00321804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321804" w:rsidRPr="00B025E6" w:rsidRDefault="00B025E6" w:rsidP="00321804">
          <w:pPr>
            <w:rPr>
              <w:color w:val="FFFFFF"/>
              <w:sz w:val="2"/>
              <w:szCs w:val="2"/>
            </w:rPr>
          </w:pPr>
          <w:r w:rsidRPr="00B025E6">
            <w:rPr>
              <w:color w:val="FFFFFF"/>
              <w:sz w:val="2"/>
              <w:szCs w:val="2"/>
            </w:rPr>
            <w:fldChar w:fldCharType="begin"/>
          </w:r>
          <w:r w:rsidRPr="00B025E6">
            <w:rPr>
              <w:color w:val="FFFFFF"/>
              <w:sz w:val="2"/>
              <w:szCs w:val="2"/>
            </w:rPr>
            <w:instrText xml:space="preserve"> IF </w:instrText>
          </w:r>
          <w:r w:rsidRPr="00B025E6">
            <w:rPr>
              <w:color w:val="FFFFFF"/>
              <w:sz w:val="2"/>
              <w:szCs w:val="2"/>
            </w:rPr>
            <w:fldChar w:fldCharType="begin"/>
          </w:r>
          <w:r w:rsidRPr="00B025E6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B025E6">
            <w:rPr>
              <w:color w:val="FFFFFF"/>
              <w:sz w:val="2"/>
              <w:szCs w:val="2"/>
            </w:rPr>
            <w:fldChar w:fldCharType="end"/>
          </w:r>
          <w:r w:rsidRPr="00B025E6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21804" w:rsidRPr="00B025E6" w:rsidRDefault="00B025E6" w:rsidP="00321804">
          <w:pPr>
            <w:rPr>
              <w:color w:val="FFFFFF"/>
              <w:sz w:val="2"/>
              <w:szCs w:val="2"/>
              <w:highlight w:val="white"/>
            </w:rPr>
          </w:pPr>
          <w:r w:rsidRPr="00B025E6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B025E6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B025E6">
            <w:rPr>
              <w:color w:val="FFFFFF"/>
              <w:sz w:val="2"/>
              <w:szCs w:val="2"/>
            </w:rPr>
            <w:instrText>Textmarke.Metadaten</w:instrText>
          </w:r>
          <w:r w:rsidRPr="00B025E6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B025E6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="00716632" w:rsidRPr="00B025E6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B025E6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21804" w:rsidRPr="00B025E6" w:rsidRDefault="00B025E6" w:rsidP="00321804">
          <w:pPr>
            <w:rPr>
              <w:color w:val="FFFFFF"/>
              <w:sz w:val="2"/>
              <w:szCs w:val="2"/>
              <w:lang w:eastAsia="de-DE"/>
            </w:rPr>
          </w:pPr>
          <w:r w:rsidRPr="00B025E6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B025E6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321804" w:rsidRPr="00B025E6" w:rsidRDefault="0032180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32180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F5C64" w:rsidTr="00321804">
      <w:tc>
        <w:tcPr>
          <w:tcW w:w="6177" w:type="dxa"/>
          <w:vAlign w:val="center"/>
        </w:tcPr>
        <w:p w:rsidR="00321804" w:rsidRPr="00486933" w:rsidRDefault="00B025E6" w:rsidP="00321804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 w:rsidR="00716632"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 w:rsidR="00716632"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486933" w:rsidRDefault="00B025E6" w:rsidP="00321804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0E7818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AC4FDC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0E7818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="00260DE8">
            <w:rPr>
              <w:lang w:eastAsia="de-DE"/>
            </w:rPr>
            <w:fldChar w:fldCharType="begin"/>
          </w:r>
          <w:r w:rsidR="00260DE8">
            <w:rPr>
              <w:lang w:eastAsia="de-DE"/>
            </w:rPr>
            <w:instrText xml:space="preserve"> NUMPAGES  \* Arabic  \* MERGEFORMAT </w:instrText>
          </w:r>
          <w:r w:rsidR="00260DE8">
            <w:rPr>
              <w:lang w:eastAsia="de-DE"/>
            </w:rPr>
            <w:fldChar w:fldCharType="separate"/>
          </w:r>
          <w:r w:rsidR="00AC4FDC">
            <w:rPr>
              <w:noProof/>
              <w:lang w:eastAsia="de-DE"/>
            </w:rPr>
            <w:t>2</w:t>
          </w:r>
          <w:r w:rsidR="00260DE8">
            <w:rPr>
              <w:lang w:eastAsia="de-DE"/>
            </w:rPr>
            <w:fldChar w:fldCharType="end"/>
          </w:r>
        </w:p>
      </w:tc>
    </w:tr>
    <w:tr w:rsidR="000F5C64" w:rsidTr="00321804">
      <w:tc>
        <w:tcPr>
          <w:tcW w:w="6177" w:type="dxa"/>
          <w:vAlign w:val="center"/>
        </w:tcPr>
        <w:p w:rsidR="00321804" w:rsidRPr="00F31604" w:rsidRDefault="00321804" w:rsidP="0032180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:rsidR="00321804" w:rsidRPr="00A66130" w:rsidRDefault="00321804" w:rsidP="00321804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8"/>
  </w:tbl>
  <w:p w:rsidR="00321804" w:rsidRDefault="0032180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4A672D" w:rsidRDefault="00B025E6">
    <w:r>
      <w:fldChar w:fldCharType="begin"/>
    </w:r>
    <w:r w:rsidRPr="004A672D">
      <w:instrText xml:space="preserve"> if </w:instrText>
    </w:r>
    <w:r>
      <w:fldChar w:fldCharType="begin"/>
    </w:r>
    <w:r w:rsidRPr="004A672D">
      <w:instrText xml:space="preserve"> DOCPROPERTY "Outputprofile.Internal.Draft"\*CHARFORMAT \&lt;OawJumpToField value=0/&gt;</w:instrText>
    </w:r>
    <w:r>
      <w:fldChar w:fldCharType="separate"/>
    </w:r>
    <w:r w:rsidR="000E7818">
      <w:rPr>
        <w:b/>
        <w:bCs/>
        <w:lang w:val="de-DE"/>
      </w:rPr>
      <w:instrText>Fehler! Unbekannter Name für Dokument-Eigenschaft.</w:instrText>
    </w:r>
    <w:r>
      <w:fldChar w:fldCharType="end"/>
    </w:r>
    <w:r w:rsidRPr="004A672D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4238CA">
      <w:rPr>
        <w:noProof/>
      </w:rPr>
      <w:instrText>29.09.2023, 10:40:09</w:instrText>
    </w:r>
    <w:r>
      <w:fldChar w:fldCharType="end"/>
    </w:r>
    <w:r w:rsidRPr="004A672D">
      <w:instrText xml:space="preserve">, </w:instrText>
    </w:r>
    <w:r>
      <w:fldChar w:fldCharType="begin"/>
    </w:r>
    <w:r w:rsidRPr="004A672D">
      <w:instrText xml:space="preserve"> FILENAME  \p  \* MERGEFORMAT </w:instrText>
    </w:r>
    <w:r>
      <w:fldChar w:fldCharType="separate"/>
    </w:r>
    <w:r w:rsidR="000E7818">
      <w:rPr>
        <w:noProof/>
      </w:rPr>
      <w:instrText>\\kt.lunet.ch\shares\IMMO-Daten\06-BM\100_Stab BM\01_CI_Kommunikation und Dokumente\Budgetprozess\Bauliche Massnahmen 2025_neu.docx</w:instrText>
    </w:r>
    <w:r>
      <w:fldChar w:fldCharType="end"/>
    </w:r>
    <w:r w:rsidRPr="004A672D">
      <w:instrText>" \&lt;OawJumpToField value=0/&gt;</w:instrText>
    </w:r>
    <w:r>
      <w:fldChar w:fldCharType="separate"/>
    </w:r>
    <w:r w:rsidR="004238CA">
      <w:rPr>
        <w:noProof/>
      </w:rPr>
      <w:t>29.09.2023, 10:40:09</w:t>
    </w:r>
    <w:r w:rsidR="004238CA" w:rsidRPr="004A672D">
      <w:rPr>
        <w:noProof/>
      </w:rPr>
      <w:t xml:space="preserve">, </w:t>
    </w:r>
    <w:r w:rsidR="004238CA">
      <w:rPr>
        <w:noProof/>
      </w:rPr>
      <w:t>\\kt.lunet.ch\shares\IMMO-Daten\06-BM\100_Stab BM\01_CI_Kommunikation und Dokumente\Budgetprozess\Bauliche Massnahmen 2025_neu.docx</w:t>
    </w:r>
    <w:r>
      <w:fldChar w:fldCharType="end"/>
    </w:r>
    <w:r>
      <w:fldChar w:fldCharType="begin"/>
    </w:r>
    <w:r w:rsidRPr="004A672D">
      <w:instrText xml:space="preserve"> if </w:instrText>
    </w:r>
    <w:r>
      <w:fldChar w:fldCharType="begin"/>
    </w:r>
    <w:r w:rsidRPr="004A672D">
      <w:instrText xml:space="preserve"> DOCPROPERTY "Outputprofile.Internal.Original"\*CHARFORMAT \&lt;OawJumpToField value=0/&gt;</w:instrText>
    </w:r>
    <w:r>
      <w:fldChar w:fldCharType="separate"/>
    </w:r>
    <w:r w:rsidR="000E7818">
      <w:rPr>
        <w:b/>
        <w:bCs/>
        <w:lang w:val="de-DE"/>
      </w:rPr>
      <w:instrText>Fehler! Unbekannter Name für Dokument-Eigenschaft.</w:instrText>
    </w:r>
    <w:r>
      <w:fldChar w:fldCharType="end"/>
    </w:r>
    <w:r w:rsidRPr="004A672D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4238CA">
      <w:rPr>
        <w:noProof/>
      </w:rPr>
      <w:instrText>29.09.2023</w:instrText>
    </w:r>
    <w:r>
      <w:fldChar w:fldCharType="end"/>
    </w:r>
    <w:r w:rsidRPr="004A672D">
      <w:instrText xml:space="preserve">, </w:instrText>
    </w:r>
    <w:r>
      <w:fldChar w:fldCharType="begin"/>
    </w:r>
    <w:r w:rsidRPr="004A672D">
      <w:instrText xml:space="preserve"> FILENAME  \p  \* MERGEFORMAT </w:instrText>
    </w:r>
    <w:r>
      <w:fldChar w:fldCharType="separate"/>
    </w:r>
    <w:r w:rsidR="000E7818">
      <w:rPr>
        <w:noProof/>
      </w:rPr>
      <w:instrText>\\kt.lunet.ch\shares\IMMO-Daten\06-BM\100_Stab BM\01_CI_Kommunikation und Dokumente\Budgetprozess\Bauliche Massnahmen 2025_neu.docx</w:instrText>
    </w:r>
    <w:r>
      <w:fldChar w:fldCharType="end"/>
    </w:r>
    <w:r w:rsidRPr="004A672D">
      <w:instrText>" \&lt;OawJumpToField value=0/&gt;</w:instrText>
    </w:r>
    <w:r>
      <w:fldChar w:fldCharType="separate"/>
    </w:r>
    <w:r w:rsidR="004238CA">
      <w:rPr>
        <w:noProof/>
      </w:rPr>
      <w:t>29.09.2023</w:t>
    </w:r>
    <w:r w:rsidR="004238CA" w:rsidRPr="004A672D">
      <w:rPr>
        <w:noProof/>
      </w:rPr>
      <w:t xml:space="preserve">, </w:t>
    </w:r>
    <w:r w:rsidR="004238CA">
      <w:rPr>
        <w:noProof/>
      </w:rPr>
      <w:t>\\kt.lunet.ch\shares\IMMO-Daten\06-BM\100_Stab BM\01_CI_Kommunikation und Dokumente\Budgetprozess\Bauliche Massnahmen 2025_neu.docx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E6" w:rsidRPr="00B025E6" w:rsidRDefault="00B025E6">
      <w:r w:rsidRPr="00B025E6">
        <w:separator/>
      </w:r>
    </w:p>
  </w:footnote>
  <w:footnote w:type="continuationSeparator" w:id="0">
    <w:p w:rsidR="00B025E6" w:rsidRPr="00B025E6" w:rsidRDefault="00B025E6">
      <w:r w:rsidRPr="00B025E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B025E6" w:rsidRDefault="00B025E6" w:rsidP="00321804">
    <w:pPr>
      <w:ind w:left="-1418"/>
      <w:rPr>
        <w:noProof/>
        <w:color w:val="FFFFFF" w:themeColor="background1"/>
        <w:sz w:val="4"/>
        <w:szCs w:val="4"/>
      </w:rPr>
    </w:pPr>
    <w:r w:rsidRPr="00B025E6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C7D1CF75A4924E58999114B3E3ABDE7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B025E6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B025E6">
      <w:rPr>
        <w:noProof/>
        <w:color w:val="FFFFFF" w:themeColor="background1"/>
        <w:sz w:val="4"/>
        <w:szCs w:val="4"/>
      </w:rPr>
      <w:t>±</w:t>
    </w:r>
  </w:p>
  <w:p w:rsidR="00321804" w:rsidRPr="00B025E6" w:rsidRDefault="00B025E6" w:rsidP="00B025E6">
    <w:r w:rsidRPr="00B025E6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7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5E6">
      <w:t> </w:t>
    </w:r>
  </w:p>
  <w:p w:rsidR="00321804" w:rsidRPr="00B025E6" w:rsidRDefault="00B025E6">
    <w:r w:rsidRPr="00B025E6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1995170</wp:posOffset>
          </wp:positionH>
          <wp:positionV relativeFrom="paragraph">
            <wp:posOffset>-451485</wp:posOffset>
          </wp:positionV>
          <wp:extent cx="2837815" cy="1333500"/>
          <wp:effectExtent l="0" t="0" r="635" b="0"/>
          <wp:wrapNone/>
          <wp:docPr id="8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114237" name="7d0aa170-7a06-400a-bceb-e21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1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025E6">
      <w:t> </w:t>
    </w:r>
  </w:p>
  <w:p w:rsidR="00321804" w:rsidRPr="00B025E6" w:rsidRDefault="00321804">
    <w:pPr>
      <w:rPr>
        <w:sz w:val="18"/>
      </w:rPr>
    </w:pPr>
  </w:p>
  <w:p w:rsidR="00321804" w:rsidRPr="00B025E6" w:rsidRDefault="00321804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F5C64" w:rsidRPr="00B025E6" w:rsidTr="00321804">
      <w:trPr>
        <w:trHeight w:hRule="exact" w:val="20"/>
        <w:hidden/>
      </w:trPr>
      <w:tc>
        <w:tcPr>
          <w:tcW w:w="9071" w:type="dxa"/>
        </w:tcPr>
        <w:p w:rsidR="00321804" w:rsidRPr="00B025E6" w:rsidRDefault="00321804" w:rsidP="00321804">
          <w:pPr>
            <w:rPr>
              <w:vanish/>
            </w:rPr>
          </w:pPr>
        </w:p>
        <w:p w:rsidR="00321804" w:rsidRPr="00B025E6" w:rsidRDefault="00321804" w:rsidP="00321804">
          <w:pPr>
            <w:rPr>
              <w:vanish/>
            </w:rPr>
          </w:pPr>
        </w:p>
      </w:tc>
    </w:tr>
  </w:tbl>
  <w:p w:rsidR="00321804" w:rsidRPr="00B025E6" w:rsidRDefault="0032180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EF0E2C" w:rsidRDefault="00321804" w:rsidP="00321804">
    <w:pPr>
      <w:ind w:left="-1418"/>
      <w:rPr>
        <w:color w:val="FFFFFF" w:themeColor="background1"/>
        <w:sz w:val="4"/>
        <w:szCs w:val="4"/>
      </w:rPr>
    </w:pPr>
  </w:p>
  <w:p w:rsidR="00321804" w:rsidRPr="0051144A" w:rsidRDefault="00321804" w:rsidP="003218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321804">
    <w:pPr>
      <w:spacing w:line="20" w:lineRule="exact"/>
      <w:rPr>
        <w:sz w:val="2"/>
        <w:szCs w:val="2"/>
      </w:rPr>
    </w:pPr>
  </w:p>
  <w:p w:rsidR="00321804" w:rsidRPr="00473DA5" w:rsidRDefault="00B025E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3EB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8AE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E9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E6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FA8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66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62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AE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E09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37A2C2A4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671F32"/>
    <w:multiLevelType w:val="multilevel"/>
    <w:tmpl w:val="9AF6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A712E9B"/>
    <w:multiLevelType w:val="multilevel"/>
    <w:tmpl w:val="3940C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AA2F2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A84525"/>
    <w:multiLevelType w:val="hybridMultilevel"/>
    <w:tmpl w:val="6C9E5594"/>
    <w:lvl w:ilvl="0" w:tplc="7F9020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A2ECF98" w:tentative="1">
      <w:start w:val="1"/>
      <w:numFmt w:val="lowerLetter"/>
      <w:lvlText w:val="%2."/>
      <w:lvlJc w:val="left"/>
      <w:pPr>
        <w:ind w:left="1440" w:hanging="360"/>
      </w:pPr>
    </w:lvl>
    <w:lvl w:ilvl="2" w:tplc="A25C190A" w:tentative="1">
      <w:start w:val="1"/>
      <w:numFmt w:val="lowerRoman"/>
      <w:lvlText w:val="%3."/>
      <w:lvlJc w:val="right"/>
      <w:pPr>
        <w:ind w:left="2160" w:hanging="180"/>
      </w:pPr>
    </w:lvl>
    <w:lvl w:ilvl="3" w:tplc="DA7C69D2" w:tentative="1">
      <w:start w:val="1"/>
      <w:numFmt w:val="decimal"/>
      <w:lvlText w:val="%4."/>
      <w:lvlJc w:val="left"/>
      <w:pPr>
        <w:ind w:left="2880" w:hanging="360"/>
      </w:pPr>
    </w:lvl>
    <w:lvl w:ilvl="4" w:tplc="0812D704" w:tentative="1">
      <w:start w:val="1"/>
      <w:numFmt w:val="lowerLetter"/>
      <w:lvlText w:val="%5."/>
      <w:lvlJc w:val="left"/>
      <w:pPr>
        <w:ind w:left="3600" w:hanging="360"/>
      </w:pPr>
    </w:lvl>
    <w:lvl w:ilvl="5" w:tplc="772A28BA" w:tentative="1">
      <w:start w:val="1"/>
      <w:numFmt w:val="lowerRoman"/>
      <w:lvlText w:val="%6."/>
      <w:lvlJc w:val="right"/>
      <w:pPr>
        <w:ind w:left="4320" w:hanging="180"/>
      </w:pPr>
    </w:lvl>
    <w:lvl w:ilvl="6" w:tplc="ADE81D88" w:tentative="1">
      <w:start w:val="1"/>
      <w:numFmt w:val="decimal"/>
      <w:lvlText w:val="%7."/>
      <w:lvlJc w:val="left"/>
      <w:pPr>
        <w:ind w:left="5040" w:hanging="360"/>
      </w:pPr>
    </w:lvl>
    <w:lvl w:ilvl="7" w:tplc="6980ED44" w:tentative="1">
      <w:start w:val="1"/>
      <w:numFmt w:val="lowerLetter"/>
      <w:lvlText w:val="%8."/>
      <w:lvlJc w:val="left"/>
      <w:pPr>
        <w:ind w:left="5760" w:hanging="360"/>
      </w:pPr>
    </w:lvl>
    <w:lvl w:ilvl="8" w:tplc="07B63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E60"/>
    <w:multiLevelType w:val="multilevel"/>
    <w:tmpl w:val="AFEC9F9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EF2B5B"/>
    <w:multiLevelType w:val="hybridMultilevel"/>
    <w:tmpl w:val="20605AB6"/>
    <w:lvl w:ilvl="0" w:tplc="783280BA">
      <w:start w:val="1"/>
      <w:numFmt w:val="bullet"/>
      <w:pStyle w:val="ListWithSymbols"/>
      <w:lvlText w:val="–"/>
      <w:lvlJc w:val="left"/>
      <w:pPr>
        <w:ind w:left="720" w:hanging="360"/>
      </w:pPr>
      <w:rPr>
        <w:rFonts w:ascii="Ubuntu" w:hAnsi="Ubuntu" w:hint="default"/>
      </w:rPr>
    </w:lvl>
    <w:lvl w:ilvl="1" w:tplc="E1CCF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47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65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6D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EE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2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A5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9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"/>
  </w:num>
  <w:num w:numId="23">
    <w:abstractNumId w:val="5"/>
  </w:num>
  <w:num w:numId="24">
    <w:abstractNumId w:val="7"/>
  </w:num>
  <w:num w:numId="25">
    <w:abstractNumId w:val="6"/>
  </w:num>
  <w:num w:numId="26">
    <w:abstractNumId w:val="9"/>
  </w:num>
  <w:num w:numId="27">
    <w:abstractNumId w:val="11"/>
  </w:num>
  <w:num w:numId="28">
    <w:abstractNumId w:val="12"/>
  </w:num>
  <w:num w:numId="29">
    <w:abstractNumId w:val="18"/>
  </w:num>
  <w:num w:numId="30">
    <w:abstractNumId w:val="14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Juli 2023"/>
    <w:docVar w:name="Date.Format.Long.dateValue" w:val="45118"/>
    <w:docVar w:name="DocumentDate" w:val="11. Juli 2023"/>
    <w:docVar w:name="DocumentDate.dateValue" w:val="45118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44.012V_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Author.Name&quot;&gt;&lt;profile type=&quot;default&quot; UID=&quot;&quot; sameAsDefault=&quot;0&quot;&gt;&lt;/profile&gt;&lt;/OawDocProperty&gt;_x000d__x0009_&lt;OawDocProperty name=&quot;BM_RecipientDeliveryOption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DeliveryOption&quot;/&gt;&lt;/type&gt;&lt;/profile&gt;&lt;/OawDocProperty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DeliveryOption3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2&quot;/&gt;&lt;/type&gt;&lt;/profile&gt;&lt;/OawBookmark&gt;_x000d__x0009_&lt;OawDocProperty name=&quot;CustomField.Massenversan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Massenversand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_x000d_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_x000d_&lt;/document&gt;_x000d_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2010319432704598765&quot;&gt;&lt;Field Name=&quot;IDName&quot; Value=&quot;FD, Dienststelle Immobilien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Immobilien&quot;/&gt;&lt;Field Name=&quot;AddressB2&quot; Value=&quot;&quot;/&gt;&lt;Field Name=&quot;AddressB3&quot; Value=&quot;&quot;/&gt;&lt;Field Name=&quot;AddressB4&quot; Value=&quot;&quot;/&gt;&lt;Field Name=&quot;AddressN1&quot; Value=&quot;Stadthofstrasse 4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1 0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mmobilien@lu.ch&quot;/&gt;&lt;Field Name=&quot;Internet&quot; Value=&quot;immobili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2010319432704598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80214175619543956&quot;&gt;&lt;Field Name=&quot;IDName&quot; Value=&quot;Käppeli Stephanie, IMMO&quot;/&gt;&lt;Field Name=&quot;Name&quot; Value=&quot;Stephanie Käppeli&quot;/&gt;&lt;Field Name=&quot;PersonalNumber&quot; Value=&quot;&quot;/&gt;&lt;Field Name=&quot;DirectPhone&quot; Value=&quot;041 228 44 45&quot;/&gt;&lt;Field Name=&quot;DirectFax&quot; Value=&quot;&quot;/&gt;&lt;Field Name=&quot;Mobile&quot; Value=&quot;&quot;/&gt;&lt;Field Name=&quot;EMail&quot; Value=&quot;stephanie.kaeppeli@lu.ch&quot;/&gt;&lt;Field Name=&quot;Function&quot; Value=&quot;Sachbearbeiterin Administration / Praxisbildn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k&quot;/&gt;&lt;Field Name=&quot;SignatureAdditional2&quot; Value=&quot;&quot;/&gt;&lt;Field Name=&quot;SignatureAdditional1&quot; Value=&quot;&quot;/&gt;&lt;Field Name=&quot;Lizenz_noetig&quot; Value=&quot;Ja&quot;/&gt;&lt;Field Name=&quot;Data_UID&quot; Value=&quot;2022080214175619543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80214175619543956&quot;&gt;&lt;Field Name=&quot;IDName&quot; Value=&quot;Käppeli Stephanie, IMMO&quot;/&gt;&lt;Field Name=&quot;Name&quot; Value=&quot;Stephanie Käppeli&quot;/&gt;&lt;Field Name=&quot;PersonalNumber&quot; Value=&quot;&quot;/&gt;&lt;Field Name=&quot;DirectPhone&quot; Value=&quot;041 228 44 45&quot;/&gt;&lt;Field Name=&quot;DirectFax&quot; Value=&quot;&quot;/&gt;&lt;Field Name=&quot;Mobile&quot; Value=&quot;&quot;/&gt;&lt;Field Name=&quot;EMail&quot; Value=&quot;stephanie.kaeppeli@lu.ch&quot;/&gt;&lt;Field Name=&quot;Function&quot; Value=&quot;Sachbearbeiterin Administration / Praxisbildn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k&quot;/&gt;&lt;Field Name=&quot;SignatureAdditional2&quot; Value=&quot;&quot;/&gt;&lt;Field Name=&quot;SignatureAdditional1&quot; Value=&quot;&quot;/&gt;&lt;Field Name=&quot;Lizenz_noetig&quot; Value=&quot;Ja&quot;/&gt;&lt;Field Name=&quot;Data_UID&quot; Value=&quot;2022080214175619543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100511401835335872&quot;&gt;&lt;Field Name=&quot;IDName&quot; Value=&quot;Riedi Regula, IMMO&quot;/&gt;&lt;Field Name=&quot;Name&quot; Value=&quot;Regula Riedi&quot;/&gt;&lt;Field Name=&quot;PersonalNumber&quot; Value=&quot;&quot;/&gt;&lt;Field Name=&quot;DirectPhone&quot; Value=&quot;041 228 78 90&quot;/&gt;&lt;Field Name=&quot;DirectFax&quot; Value=&quot;&quot;/&gt;&lt;Field Name=&quot;Mobile&quot; Value=&quot;&quot;/&gt;&lt;Field Name=&quot;EMail&quot; Value=&quot;regula.riedi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r&quot;/&gt;&lt;Field Name=&quot;SignatureAdditional2&quot; Value=&quot;&quot;/&gt;&lt;Field Name=&quot;SignatureAdditional1&quot; Value=&quot;&quot;/&gt;&lt;Field Name=&quot;Lizenz_noetig&quot; Value=&quot;Ja&quot;/&gt;&lt;Field Name=&quot;Data_UID&quot; Value=&quot;20161005114018353358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2122010583847234010578&quot; EntryUID=&quot;2022080214175619543956&quot;&gt;&lt;Field Name=&quot;IDName&quot; Value=&quot;Käppeli Stephanie, IMMO&quot;/&gt;&lt;Field Name=&quot;Name&quot; Value=&quot;Stephanie Käppeli&quot;/&gt;&lt;Field Name=&quot;PersonalNumber&quot; Value=&quot;&quot;/&gt;&lt;Field Name=&quot;DirectPhone&quot; Value=&quot;041 228 44 45&quot;/&gt;&lt;Field Name=&quot;DirectFax&quot; Value=&quot;&quot;/&gt;&lt;Field Name=&quot;Mobile&quot; Value=&quot;&quot;/&gt;&lt;Field Name=&quot;EMail&quot; Value=&quot;stephanie.kaeppeli@lu.ch&quot;/&gt;&lt;Field Name=&quot;Function&quot; Value=&quot;Sachbearbeiterin Administration / Praxisbildn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k&quot;/&gt;&lt;Field Name=&quot;SignatureAdditional2&quot; Value=&quot;&quot;/&gt;&lt;Field Name=&quot;SignatureAdditional1&quot; Value=&quot;&quot;/&gt;&lt;Field Name=&quot;Lizenz_noetig&quot; Value=&quot;Ja&quot;/&gt;&lt;Field Name=&quot;Data_UID&quot; Value=&quot;2022080214175619543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10020409223900652065&quot; EntryUID=&quot;&quot; UserInformation=&quot;Data from SAP&quot; Interface=&quot;-1&quot;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11. Juli 2023&quot;/&gt;&lt;Field UID=&quot;2010052817113689266521&quot; Name=&quot;ContentTypeLetter&quot; Value=&quot; &quot;/&gt;&lt;Field UID=&quot;2016092315475581987815&quot; Name=&quot;Massenversand&quot; Value=&quot;0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025E6"/>
    <w:rsid w:val="000049B1"/>
    <w:rsid w:val="00014D15"/>
    <w:rsid w:val="00042C75"/>
    <w:rsid w:val="000442A3"/>
    <w:rsid w:val="0007497B"/>
    <w:rsid w:val="000965EF"/>
    <w:rsid w:val="000A750D"/>
    <w:rsid w:val="000A7B43"/>
    <w:rsid w:val="000B4AF1"/>
    <w:rsid w:val="000B674A"/>
    <w:rsid w:val="000D3385"/>
    <w:rsid w:val="000E7818"/>
    <w:rsid w:val="000F52A7"/>
    <w:rsid w:val="000F5C64"/>
    <w:rsid w:val="0011000E"/>
    <w:rsid w:val="001173DC"/>
    <w:rsid w:val="001206E7"/>
    <w:rsid w:val="00165A73"/>
    <w:rsid w:val="00173217"/>
    <w:rsid w:val="00173EF8"/>
    <w:rsid w:val="00195E35"/>
    <w:rsid w:val="001A43EC"/>
    <w:rsid w:val="001B6A5F"/>
    <w:rsid w:val="001C2856"/>
    <w:rsid w:val="001D1758"/>
    <w:rsid w:val="001E20C7"/>
    <w:rsid w:val="001E21D2"/>
    <w:rsid w:val="002019F1"/>
    <w:rsid w:val="00203A83"/>
    <w:rsid w:val="00222820"/>
    <w:rsid w:val="00223388"/>
    <w:rsid w:val="00231A86"/>
    <w:rsid w:val="002453C8"/>
    <w:rsid w:val="00253445"/>
    <w:rsid w:val="002549BB"/>
    <w:rsid w:val="00260DE8"/>
    <w:rsid w:val="002638D7"/>
    <w:rsid w:val="00274BD1"/>
    <w:rsid w:val="002B1039"/>
    <w:rsid w:val="002E04D7"/>
    <w:rsid w:val="002E7276"/>
    <w:rsid w:val="002F2345"/>
    <w:rsid w:val="002F43F9"/>
    <w:rsid w:val="003017F4"/>
    <w:rsid w:val="0030305C"/>
    <w:rsid w:val="00305882"/>
    <w:rsid w:val="00305D9B"/>
    <w:rsid w:val="00321804"/>
    <w:rsid w:val="00322767"/>
    <w:rsid w:val="003256F4"/>
    <w:rsid w:val="00327D8F"/>
    <w:rsid w:val="003367BC"/>
    <w:rsid w:val="00343A3E"/>
    <w:rsid w:val="00350601"/>
    <w:rsid w:val="00364372"/>
    <w:rsid w:val="00364C70"/>
    <w:rsid w:val="00367A81"/>
    <w:rsid w:val="00370347"/>
    <w:rsid w:val="003850CD"/>
    <w:rsid w:val="0039029D"/>
    <w:rsid w:val="00390ED0"/>
    <w:rsid w:val="003C126A"/>
    <w:rsid w:val="003C53D9"/>
    <w:rsid w:val="003D6073"/>
    <w:rsid w:val="003E1B0B"/>
    <w:rsid w:val="00413CB8"/>
    <w:rsid w:val="0041418B"/>
    <w:rsid w:val="00415EB5"/>
    <w:rsid w:val="004238CA"/>
    <w:rsid w:val="0043393D"/>
    <w:rsid w:val="00453577"/>
    <w:rsid w:val="0046124F"/>
    <w:rsid w:val="00473DA5"/>
    <w:rsid w:val="00486933"/>
    <w:rsid w:val="00491135"/>
    <w:rsid w:val="004A672D"/>
    <w:rsid w:val="004C05C8"/>
    <w:rsid w:val="004E2280"/>
    <w:rsid w:val="00506203"/>
    <w:rsid w:val="0051144A"/>
    <w:rsid w:val="0051296E"/>
    <w:rsid w:val="0052020B"/>
    <w:rsid w:val="0052721C"/>
    <w:rsid w:val="00534FF0"/>
    <w:rsid w:val="00542405"/>
    <w:rsid w:val="00550DC1"/>
    <w:rsid w:val="00552BB0"/>
    <w:rsid w:val="0055435F"/>
    <w:rsid w:val="005564DB"/>
    <w:rsid w:val="005844F6"/>
    <w:rsid w:val="00591593"/>
    <w:rsid w:val="005A71D8"/>
    <w:rsid w:val="005B2CD5"/>
    <w:rsid w:val="005B498C"/>
    <w:rsid w:val="005C56CB"/>
    <w:rsid w:val="005C6434"/>
    <w:rsid w:val="005D74BF"/>
    <w:rsid w:val="005E2B3A"/>
    <w:rsid w:val="005E524B"/>
    <w:rsid w:val="005F26C0"/>
    <w:rsid w:val="005F6639"/>
    <w:rsid w:val="00615E03"/>
    <w:rsid w:val="00641C1D"/>
    <w:rsid w:val="0065360A"/>
    <w:rsid w:val="00653AD8"/>
    <w:rsid w:val="0066089E"/>
    <w:rsid w:val="0067152B"/>
    <w:rsid w:val="00690633"/>
    <w:rsid w:val="006E18AC"/>
    <w:rsid w:val="00704CBB"/>
    <w:rsid w:val="007052D1"/>
    <w:rsid w:val="00716632"/>
    <w:rsid w:val="00741C88"/>
    <w:rsid w:val="00756F0F"/>
    <w:rsid w:val="00766D75"/>
    <w:rsid w:val="00775CDC"/>
    <w:rsid w:val="00794B0B"/>
    <w:rsid w:val="007F1A7C"/>
    <w:rsid w:val="00817E01"/>
    <w:rsid w:val="00833584"/>
    <w:rsid w:val="00851D2C"/>
    <w:rsid w:val="008675F9"/>
    <w:rsid w:val="00870534"/>
    <w:rsid w:val="00872A60"/>
    <w:rsid w:val="0088782C"/>
    <w:rsid w:val="00893EA1"/>
    <w:rsid w:val="00894F8A"/>
    <w:rsid w:val="008A1EFB"/>
    <w:rsid w:val="008A7E8F"/>
    <w:rsid w:val="008C633A"/>
    <w:rsid w:val="008D24E1"/>
    <w:rsid w:val="008D3E7E"/>
    <w:rsid w:val="008F3A79"/>
    <w:rsid w:val="008F4B51"/>
    <w:rsid w:val="009024BC"/>
    <w:rsid w:val="00910B48"/>
    <w:rsid w:val="00937B88"/>
    <w:rsid w:val="00952D19"/>
    <w:rsid w:val="009658CC"/>
    <w:rsid w:val="00966E43"/>
    <w:rsid w:val="0098076E"/>
    <w:rsid w:val="0099734F"/>
    <w:rsid w:val="009A38BC"/>
    <w:rsid w:val="009C38B7"/>
    <w:rsid w:val="009C5979"/>
    <w:rsid w:val="009E12C2"/>
    <w:rsid w:val="009E1576"/>
    <w:rsid w:val="009E65A5"/>
    <w:rsid w:val="009F05B8"/>
    <w:rsid w:val="00A1662E"/>
    <w:rsid w:val="00A21D86"/>
    <w:rsid w:val="00A440FB"/>
    <w:rsid w:val="00A470A7"/>
    <w:rsid w:val="00A65826"/>
    <w:rsid w:val="00A66130"/>
    <w:rsid w:val="00A761A4"/>
    <w:rsid w:val="00AC4FDC"/>
    <w:rsid w:val="00AD085F"/>
    <w:rsid w:val="00AD0A21"/>
    <w:rsid w:val="00AD2FA2"/>
    <w:rsid w:val="00B025E6"/>
    <w:rsid w:val="00B04619"/>
    <w:rsid w:val="00B04F0C"/>
    <w:rsid w:val="00B11E0C"/>
    <w:rsid w:val="00B12315"/>
    <w:rsid w:val="00B20A5C"/>
    <w:rsid w:val="00B21AA9"/>
    <w:rsid w:val="00B37B9D"/>
    <w:rsid w:val="00B51999"/>
    <w:rsid w:val="00B64C3A"/>
    <w:rsid w:val="00B93371"/>
    <w:rsid w:val="00B93FF6"/>
    <w:rsid w:val="00BE1CBD"/>
    <w:rsid w:val="00BE2CF8"/>
    <w:rsid w:val="00BE6175"/>
    <w:rsid w:val="00C1081D"/>
    <w:rsid w:val="00C24C4C"/>
    <w:rsid w:val="00C25223"/>
    <w:rsid w:val="00C307D5"/>
    <w:rsid w:val="00C311D7"/>
    <w:rsid w:val="00C3254A"/>
    <w:rsid w:val="00C61F6E"/>
    <w:rsid w:val="00C706D9"/>
    <w:rsid w:val="00CA1B44"/>
    <w:rsid w:val="00CA58A2"/>
    <w:rsid w:val="00CA6E12"/>
    <w:rsid w:val="00CB1AD7"/>
    <w:rsid w:val="00CC7FE2"/>
    <w:rsid w:val="00CE5E34"/>
    <w:rsid w:val="00CF77FE"/>
    <w:rsid w:val="00D13760"/>
    <w:rsid w:val="00D35F2E"/>
    <w:rsid w:val="00D46CE0"/>
    <w:rsid w:val="00D47720"/>
    <w:rsid w:val="00D75876"/>
    <w:rsid w:val="00D80BE9"/>
    <w:rsid w:val="00DC6EB2"/>
    <w:rsid w:val="00DD5598"/>
    <w:rsid w:val="00DE1974"/>
    <w:rsid w:val="00E02D43"/>
    <w:rsid w:val="00E34E5A"/>
    <w:rsid w:val="00E86175"/>
    <w:rsid w:val="00EB3DC6"/>
    <w:rsid w:val="00EE22D4"/>
    <w:rsid w:val="00EF0E2C"/>
    <w:rsid w:val="00F179E8"/>
    <w:rsid w:val="00F2342A"/>
    <w:rsid w:val="00F268DD"/>
    <w:rsid w:val="00F31604"/>
    <w:rsid w:val="00F42D71"/>
    <w:rsid w:val="00FB738A"/>
    <w:rsid w:val="00FB7AA5"/>
    <w:rsid w:val="00FC344E"/>
    <w:rsid w:val="00FD2CCF"/>
    <w:rsid w:val="00FD7E71"/>
    <w:rsid w:val="00FE624C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D4FF0A8"/>
  <w15:docId w15:val="{F1B46081-3090-4408-BA14-98B7A9A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1A86"/>
  </w:style>
  <w:style w:type="paragraph" w:styleId="berschrift1">
    <w:name w:val="heading 1"/>
    <w:basedOn w:val="Standard"/>
    <w:next w:val="Standard"/>
    <w:link w:val="berschrift1Zchn"/>
    <w:uiPriority w:val="9"/>
    <w:qFormat/>
    <w:rsid w:val="00B37B9D"/>
    <w:pPr>
      <w:keepNext/>
      <w:keepLines/>
      <w:numPr>
        <w:numId w:val="2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2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2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B9D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C311D7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311D7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41418B"/>
    <w:pPr>
      <w:numPr>
        <w:numId w:val="4"/>
      </w:numPr>
      <w:ind w:left="782" w:hanging="425"/>
    </w:pPr>
  </w:style>
  <w:style w:type="paragraph" w:customStyle="1" w:styleId="ListWithLetters">
    <w:name w:val="ListWithLetters"/>
    <w:basedOn w:val="Standard"/>
    <w:rsid w:val="00A36F0F"/>
    <w:pPr>
      <w:numPr>
        <w:numId w:val="1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B37B9D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C311D7"/>
    <w:rPr>
      <w:b/>
      <w:caps/>
      <w:sz w:val="24"/>
    </w:rPr>
  </w:style>
  <w:style w:type="character" w:customStyle="1" w:styleId="Inhalts-TypZchn">
    <w:name w:val="Inhalts-Typ Zchn"/>
    <w:link w:val="Inhalts-Typ"/>
    <w:rsid w:val="00C311D7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8F3A79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B37B9D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305882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52020B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305882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305882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WithNumbers">
    <w:name w:val="ListWithNumbers"/>
    <w:basedOn w:val="Standard"/>
    <w:rsid w:val="008F4B51"/>
    <w:pPr>
      <w:numPr>
        <w:numId w:val="29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52020B"/>
    <w:rPr>
      <w:rFonts w:ascii="Segoe UI" w:hAnsi="Segoe UI"/>
      <w:vanish/>
      <w:color w:val="C00000"/>
      <w:kern w:val="0"/>
      <w:sz w:val="18"/>
      <w:lang w:val="de-CH"/>
    </w:rPr>
  </w:style>
  <w:style w:type="paragraph" w:customStyle="1" w:styleId="CityDate">
    <w:name w:val="CityDate"/>
    <w:basedOn w:val="Standard"/>
    <w:rsid w:val="005844F6"/>
    <w:pPr>
      <w:spacing w:before="240"/>
    </w:pPr>
  </w:style>
  <w:style w:type="paragraph" w:customStyle="1" w:styleId="ListLevelsWithNumbers">
    <w:name w:val="ListLevelsWithNumbers"/>
    <w:basedOn w:val="Standard"/>
    <w:rsid w:val="00C25223"/>
    <w:pPr>
      <w:numPr>
        <w:numId w:val="27"/>
      </w:numPr>
    </w:pPr>
  </w:style>
  <w:style w:type="paragraph" w:styleId="Fuzeile">
    <w:name w:val="footer"/>
    <w:basedOn w:val="Standard"/>
    <w:link w:val="FuzeileZchn"/>
    <w:unhideWhenUsed/>
    <w:rsid w:val="008A7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E8F"/>
    <w:rPr>
      <w:rFonts w:ascii="Segoe UI" w:hAnsi="Segoe UI"/>
      <w:kern w:val="10"/>
      <w:lang w:val="de-CH"/>
    </w:rPr>
  </w:style>
  <w:style w:type="paragraph" w:styleId="Kopfzeile">
    <w:name w:val="header"/>
    <w:basedOn w:val="Standard"/>
    <w:link w:val="KopfzeileZchn"/>
    <w:unhideWhenUsed/>
    <w:rsid w:val="004339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93D"/>
    <w:rPr>
      <w:rFonts w:ascii="Segoe UI" w:hAnsi="Segoe UI"/>
      <w:kern w:val="1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07497B"/>
    <w:rPr>
      <w:color w:val="808080"/>
      <w:lang w:val="de-CH"/>
    </w:rPr>
  </w:style>
  <w:style w:type="paragraph" w:styleId="Blocktext">
    <w:name w:val="Block Text"/>
    <w:basedOn w:val="Standard"/>
    <w:semiHidden/>
    <w:unhideWhenUsed/>
    <w:rsid w:val="00231A8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231A86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231A86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1A86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table" w:styleId="MittlereListe2">
    <w:name w:val="Medium List 2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231A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231A86"/>
    <w:rPr>
      <w:rFonts w:eastAsiaTheme="majorEastAsia" w:cstheme="majorBidi"/>
      <w:sz w:val="24"/>
      <w:szCs w:val="24"/>
      <w:shd w:val="pct20" w:color="auto" w:fill="auto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231A8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unhideWhenUsed/>
    <w:rsid w:val="00231A86"/>
    <w:rPr>
      <w:sz w:val="24"/>
      <w:szCs w:val="24"/>
    </w:rPr>
  </w:style>
  <w:style w:type="character" w:styleId="HTMLBeispiel">
    <w:name w:val="HTML Sample"/>
    <w:basedOn w:val="Absatz-Standardschriftart"/>
    <w:semiHidden/>
    <w:unhideWhenUsed/>
    <w:rsid w:val="00231A86"/>
    <w:rPr>
      <w:rFonts w:ascii="Segoe UI" w:hAnsi="Segoe UI"/>
      <w:sz w:val="24"/>
      <w:szCs w:val="24"/>
      <w:lang w:val="de-CH"/>
    </w:rPr>
  </w:style>
  <w:style w:type="character" w:styleId="HTMLSchreibmaschine">
    <w:name w:val="HTML Typewriter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231A86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231A86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231A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231A86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231A86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231A86"/>
    <w:rPr>
      <w:sz w:val="21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277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1CF75A4924E58999114B3E3ABD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4B34B-AAA1-4D94-89EE-FBED0FD6FBD7}"/>
      </w:docPartPr>
      <w:docPartBody>
        <w:p w:rsidR="00F17A4B" w:rsidRDefault="00F17A4B">
          <w:pPr>
            <w:pStyle w:val="C7D1CF75A4924E58999114B3E3ABDE76"/>
          </w:pPr>
          <w:r w:rsidRPr="0030305C">
            <w:t>‍</w:t>
          </w:r>
        </w:p>
      </w:docPartBody>
    </w:docPart>
    <w:docPart>
      <w:docPartPr>
        <w:name w:val="E149B77F5067457EB350C486992E6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6EE7A-ABA0-49F9-83D2-21FDA4360F3B}"/>
      </w:docPartPr>
      <w:docPartBody>
        <w:p w:rsidR="00F17A4B" w:rsidRDefault="00F17A4B">
          <w:pPr>
            <w:pStyle w:val="E149B77F5067457EB350C486992E62CF"/>
          </w:pPr>
          <w:r w:rsidRPr="0030305C">
            <w:rPr>
              <w:rStyle w:val="Fett"/>
            </w:rPr>
            <w:t xml:space="preserve"> </w:t>
          </w:r>
        </w:p>
      </w:docPartBody>
    </w:docPart>
    <w:docPart>
      <w:docPartPr>
        <w:name w:val="C3C19FA1DBB74EFB9913F170EEE60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93A8E-97C9-4DEA-9168-8B3D60DF4EED}"/>
      </w:docPartPr>
      <w:docPartBody>
        <w:p w:rsidR="00F17A4B" w:rsidRDefault="00F17A4B">
          <w:pPr>
            <w:pStyle w:val="C3C19FA1DBB74EFB9913F170EEE60EC5"/>
          </w:pPr>
          <w:r w:rsidRPr="0030305C">
            <w:t xml:space="preserve"> </w:t>
          </w:r>
        </w:p>
      </w:docPartBody>
    </w:docPart>
    <w:docPart>
      <w:docPartPr>
        <w:name w:val="92302F7305C7467794B878793CA59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46B5A-6593-4328-B144-F2D95F9833AF}"/>
      </w:docPartPr>
      <w:docPartBody>
        <w:p w:rsidR="00F17A4B" w:rsidRDefault="00F17A4B">
          <w:pPr>
            <w:pStyle w:val="92302F7305C7467794B878793CA59ACF"/>
          </w:pPr>
          <w:r w:rsidRPr="005C6434">
            <w:rPr>
              <w:rStyle w:val="Fett"/>
            </w:rPr>
            <w:t>​</w:t>
          </w:r>
        </w:p>
      </w:docPartBody>
    </w:docPart>
    <w:docPart>
      <w:docPartPr>
        <w:name w:val="4C1C95225C864E899982EDB7BE0A3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DF165-A680-4DF0-8BFE-4654A2BCAC58}"/>
      </w:docPartPr>
      <w:docPartBody>
        <w:p w:rsidR="00F17A4B" w:rsidRDefault="00F17A4B">
          <w:pPr>
            <w:pStyle w:val="4C1C95225C864E899982EDB7BE0A3570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6BC82-5C67-470B-B099-C0DE6D905B8B}"/>
      </w:docPartPr>
      <w:docPartBody>
        <w:p w:rsidR="007A23C3" w:rsidRDefault="00F80A86">
          <w:r w:rsidRPr="006A440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4B"/>
    <w:rsid w:val="007A23C3"/>
    <w:rsid w:val="00F17A4B"/>
    <w:rsid w:val="00F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7D1CF75A4924E58999114B3E3ABDE76">
    <w:name w:val="C7D1CF75A4924E58999114B3E3ABDE76"/>
  </w:style>
  <w:style w:type="character" w:styleId="Fett">
    <w:name w:val="Strong"/>
    <w:qFormat/>
    <w:rPr>
      <w:b/>
      <w:bCs/>
    </w:rPr>
  </w:style>
  <w:style w:type="paragraph" w:customStyle="1" w:styleId="E149B77F5067457EB350C486992E62CF">
    <w:name w:val="E149B77F5067457EB350C486992E62CF"/>
  </w:style>
  <w:style w:type="paragraph" w:customStyle="1" w:styleId="1BF3CF54BC1046E78A2C739AB87DA679">
    <w:name w:val="1BF3CF54BC1046E78A2C739AB87DA679"/>
  </w:style>
  <w:style w:type="paragraph" w:customStyle="1" w:styleId="C3C19FA1DBB74EFB9913F170EEE60EC5">
    <w:name w:val="C3C19FA1DBB74EFB9913F170EEE60EC5"/>
  </w:style>
  <w:style w:type="paragraph" w:customStyle="1" w:styleId="92302F7305C7467794B878793CA59ACF">
    <w:name w:val="92302F7305C7467794B878793CA59ACF"/>
  </w:style>
  <w:style w:type="paragraph" w:customStyle="1" w:styleId="182BE640B870400ABE5219AC26C61110">
    <w:name w:val="182BE640B870400ABE5219AC26C61110"/>
  </w:style>
  <w:style w:type="paragraph" w:customStyle="1" w:styleId="99816DD05AA34FD5A66D7049F123E45A">
    <w:name w:val="99816DD05AA34FD5A66D7049F123E45A"/>
  </w:style>
  <w:style w:type="paragraph" w:customStyle="1" w:styleId="986A852BE35245B5942D27D787A231CF">
    <w:name w:val="986A852BE35245B5942D27D787A231CF"/>
  </w:style>
  <w:style w:type="paragraph" w:customStyle="1" w:styleId="5A9F902B4E164268AB7A2441A94AB43B">
    <w:name w:val="5A9F902B4E164268AB7A2441A94AB43B"/>
  </w:style>
  <w:style w:type="paragraph" w:customStyle="1" w:styleId="1991682321574F4BA31068064556DDFE">
    <w:name w:val="1991682321574F4BA31068064556DDFE"/>
  </w:style>
  <w:style w:type="paragraph" w:customStyle="1" w:styleId="3BF0284E14944F0880A2A3BEED7739A0">
    <w:name w:val="3BF0284E14944F0880A2A3BEED7739A0"/>
  </w:style>
  <w:style w:type="paragraph" w:customStyle="1" w:styleId="4C1C95225C864E899982EDB7BE0A3570">
    <w:name w:val="4C1C95225C864E899982EDB7BE0A3570"/>
  </w:style>
  <w:style w:type="character" w:styleId="Platzhaltertext">
    <w:name w:val="Placeholder Text"/>
    <w:basedOn w:val="Absatz-Standardschriftart"/>
    <w:uiPriority w:val="99"/>
    <w:semiHidden/>
    <w:rsid w:val="00F80A86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Dienststelle Immobilien</Organisation1>
  <Organisation2>Stadthofstrasse 4
6002 Luzern
Telefon 041 228 51 00
immobilien@lu.ch
immobilien.lu.ch</Organisation2>
  <DeliveryOption/>
  <Signature1>Stephanie Käppeli</Signature1>
  <Signature2/>
  <Signature1F>Sachbearbeiterin Administration / Praxisbildnerin
041 228 44 45
stephanie.kaeppeli@lu.ch</Signature1F>
  <Signature2F/>
  <Organisation3/>
  <FooterBold/>
  <FooterNormal/>
  <CityDateInitials>Luzern, 11. Juli 2023 sk</CityDateInitials>
  <Departement>Finanzdepartement
</Departement>
</officeatwork>
</file>

<file path=customXml/item2.xml><?xml version="1.0" encoding="utf-8"?>
<officeatwork xmlns="http://schemas.officeatwork.com/Formulas">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14FEBAD-7F05-4C73-8BEC-4393F214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CustomField.ContentTypeLetter</vt:lpstr>
    </vt:vector>
  </TitlesOfParts>
  <Manager>Stephanie Käppeli</Manager>
  <Company>Finanzdepartement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(Titel / Betreff)</dc:subject>
  <dc:creator>Stephanie Käppeli</dc:creator>
  <cp:keywords/>
  <dc:description/>
  <cp:lastModifiedBy>Regula Riedi</cp:lastModifiedBy>
  <cp:revision>16</cp:revision>
  <cp:lastPrinted>1900-12-31T23:00:00Z</cp:lastPrinted>
  <dcterms:created xsi:type="dcterms:W3CDTF">2023-08-30T13:18:00Z</dcterms:created>
  <dcterms:modified xsi:type="dcterms:W3CDTF">2023-09-29T08:40:00Z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sk</vt:lpwstr>
  </property>
  <property fmtid="{D5CDD505-2E9C-101B-9397-08002B2CF9AE}" pid="3" name="Author.Name">
    <vt:lpwstr>Stephanie Käppeli</vt:lpwstr>
  </property>
  <property fmtid="{D5CDD505-2E9C-101B-9397-08002B2CF9AE}" pid="4" name="BM_RecipientDeliveryOption">
    <vt:lpwstr/>
  </property>
  <property fmtid="{D5CDD505-2E9C-101B-9397-08002B2CF9AE}" pid="5" name="BM_Subject">
    <vt:lpwstr>(Titel / Betreff)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041 228 44 45</vt:lpwstr>
  </property>
  <property fmtid="{D5CDD505-2E9C-101B-9397-08002B2CF9AE}" pid="13" name="Contactperson.Name">
    <vt:lpwstr>Stephanie Käppeli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Immobilien</vt:lpwstr>
  </property>
  <property fmtid="{D5CDD505-2E9C-101B-9397-08002B2CF9AE}" pid="39" name="Organisation.AddressB2">
    <vt:lpwstr/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Stadthofstrasse 4</vt:lpwstr>
  </property>
  <property fmtid="{D5CDD505-2E9C-101B-9397-08002B2CF9AE}" pid="43" name="Organisation.AddressN2">
    <vt:lpwstr>6002 Luzern</vt:lpwstr>
  </property>
  <property fmtid="{D5CDD505-2E9C-101B-9397-08002B2CF9AE}" pid="44" name="Organisation.AddressN3">
    <vt:lpwstr/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Finanzdepartement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>immobilien@lu.ch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immobilien.lu.ch</vt:lpwstr>
  </property>
  <property fmtid="{D5CDD505-2E9C-101B-9397-08002B2CF9AE}" pid="58" name="Organisation.Telefon">
    <vt:lpwstr>041 228 51 00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041 228 44 45</vt:lpwstr>
  </property>
  <property fmtid="{D5CDD505-2E9C-101B-9397-08002B2CF9AE}" pid="69" name="Signature1.EMail">
    <vt:lpwstr>stephanie.kaeppeli@lu.ch</vt:lpwstr>
  </property>
  <property fmtid="{D5CDD505-2E9C-101B-9397-08002B2CF9AE}" pid="70" name="Signature1.Function">
    <vt:lpwstr>Sachbearbeiterin Administration / Praxisbildnerin</vt:lpwstr>
  </property>
  <property fmtid="{D5CDD505-2E9C-101B-9397-08002B2CF9AE}" pid="71" name="Signature1.Name">
    <vt:lpwstr>Stephanie Käppeli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  <property fmtid="{D5CDD505-2E9C-101B-9397-08002B2CF9AE}" pid="83" name="Recipient.EMail">
    <vt:lpwstr/>
  </property>
</Properties>
</file>